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23" w:rsidRPr="009D0401" w:rsidRDefault="00ED3523" w:rsidP="00ED3523">
      <w:pPr>
        <w:autoSpaceDE w:val="0"/>
        <w:autoSpaceDN w:val="0"/>
        <w:spacing w:after="78" w:line="220" w:lineRule="exact"/>
      </w:pPr>
    </w:p>
    <w:p w:rsidR="00ED3523" w:rsidRPr="009D0401" w:rsidRDefault="00ED3523" w:rsidP="00ED3523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9D0401">
        <w:rPr>
          <w:rFonts w:ascii="Times New Roman" w:eastAsia="Times New Roman" w:hAnsi="Times New Roman"/>
          <w:b/>
          <w:color w:val="000000"/>
          <w:lang w:val="ru-RU"/>
        </w:rPr>
        <w:t>МИНИСТЕРСТВО ПРОСВЕЩЕНИЯ РОССИЙСКОЙ ФЕДЕРАЦИИ</w:t>
      </w:r>
    </w:p>
    <w:p w:rsidR="00ED3523" w:rsidRPr="009D0401" w:rsidRDefault="00ED3523" w:rsidP="00ED3523">
      <w:pPr>
        <w:autoSpaceDE w:val="0"/>
        <w:autoSpaceDN w:val="0"/>
        <w:spacing w:before="670" w:after="0" w:line="230" w:lineRule="auto"/>
        <w:ind w:right="2532"/>
        <w:jc w:val="right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>Департамент образования Ярославской области</w:t>
      </w:r>
    </w:p>
    <w:p w:rsidR="00B95673" w:rsidRPr="00B95673" w:rsidRDefault="00B95673" w:rsidP="00B9567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95673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  <w:t>Муниципальное образование городской округ город Переславль-Залесский</w:t>
      </w:r>
    </w:p>
    <w:p w:rsidR="00ED3523" w:rsidRDefault="00B95673" w:rsidP="00B95673">
      <w:pPr>
        <w:autoSpaceDE w:val="0"/>
        <w:autoSpaceDN w:val="0"/>
        <w:spacing w:before="670" w:after="1376" w:line="230" w:lineRule="auto"/>
        <w:ind w:right="4238"/>
        <w:rPr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 xml:space="preserve">                                                </w:t>
      </w:r>
      <w:r w:rsidR="00ED3523" w:rsidRPr="00ED3523">
        <w:rPr>
          <w:rFonts w:ascii="Times New Roman" w:eastAsia="Times New Roman" w:hAnsi="Times New Roman"/>
          <w:color w:val="000000"/>
          <w:lang w:val="ru-RU"/>
        </w:rPr>
        <w:t>МОУ СШ № 9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8A0ECE" w:rsidTr="0076039A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0ECE" w:rsidRPr="008A0ECE" w:rsidRDefault="008A0ECE" w:rsidP="0076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E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РАССМОТРЕНО</w:t>
            </w:r>
            <w:r w:rsidRPr="008A0E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методическим объединением</w:t>
            </w:r>
          </w:p>
          <w:p w:rsidR="008A0ECE" w:rsidRPr="008A0ECE" w:rsidRDefault="008A0ECE" w:rsidP="0076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E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учителей начальных классов</w:t>
            </w:r>
            <w:r w:rsidRPr="008A0E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8A0E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8A0E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Руководитель МО</w:t>
            </w:r>
            <w:r w:rsidRPr="008A0E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8A0E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8A0E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___________Гордеева</w:t>
            </w:r>
            <w:proofErr w:type="spellEnd"/>
            <w:r w:rsidRPr="008A0E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Т.Н.</w:t>
            </w:r>
            <w:r w:rsidRPr="008A0E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  <w:p w:rsidR="008A0ECE" w:rsidRDefault="008A0ECE" w:rsidP="00B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B223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27.06.2022 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0ECE" w:rsidRDefault="008A0ECE" w:rsidP="0076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ECE" w:rsidRPr="008A0ECE" w:rsidRDefault="008A0ECE" w:rsidP="008A0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3832225</wp:posOffset>
                  </wp:positionH>
                  <wp:positionV relativeFrom="paragraph">
                    <wp:posOffset>-1577975</wp:posOffset>
                  </wp:positionV>
                  <wp:extent cx="1191260" cy="1191260"/>
                  <wp:effectExtent l="0" t="0" r="5080" b="5080"/>
                  <wp:wrapTight wrapText="bothSides">
                    <wp:wrapPolygon edited="0">
                      <wp:start x="0" y="0"/>
                      <wp:lineTo x="0" y="21348"/>
                      <wp:lineTo x="21348" y="21348"/>
                      <wp:lineTo x="21348" y="0"/>
                      <wp:lineTo x="0" y="0"/>
                    </wp:wrapPolygon>
                  </wp:wrapTight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0ECE" w:rsidRPr="008A0ECE" w:rsidRDefault="008A0ECE" w:rsidP="0076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2C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415925</wp:posOffset>
                  </wp:positionV>
                  <wp:extent cx="756285" cy="445135"/>
                  <wp:effectExtent l="19050" t="0" r="5715" b="0"/>
                  <wp:wrapTight wrapText="bothSides">
                    <wp:wrapPolygon edited="0">
                      <wp:start x="-544" y="0"/>
                      <wp:lineTo x="-544" y="20337"/>
                      <wp:lineTo x="21763" y="20337"/>
                      <wp:lineTo x="21763" y="0"/>
                      <wp:lineTo x="-544" y="0"/>
                    </wp:wrapPolygon>
                  </wp:wrapTight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A0E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УТВЕРЖДЕНО</w:t>
            </w:r>
            <w:r w:rsidRPr="008A0E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Директор МОУ СШ № 9</w:t>
            </w:r>
            <w:r w:rsidRPr="008A0E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  <w:p w:rsidR="008A0ECE" w:rsidRPr="008A0ECE" w:rsidRDefault="008A0ECE" w:rsidP="0076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E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Л.Д. </w:t>
            </w:r>
            <w:proofErr w:type="spellStart"/>
            <w:r w:rsidRPr="008A0E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Бубнова</w:t>
            </w:r>
            <w:proofErr w:type="spellEnd"/>
            <w:r w:rsidRPr="008A0E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8A0E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  <w:p w:rsidR="008A0ECE" w:rsidRPr="008A0ECE" w:rsidRDefault="008A0ECE" w:rsidP="0076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0ECE" w:rsidRDefault="008A0ECE" w:rsidP="0076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58/03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29.06.2022 г.</w:t>
            </w:r>
          </w:p>
        </w:tc>
      </w:tr>
    </w:tbl>
    <w:p w:rsidR="00ED3523" w:rsidRPr="00ED3523" w:rsidRDefault="008A0ECE" w:rsidP="008A0ECE">
      <w:pPr>
        <w:autoSpaceDE w:val="0"/>
        <w:autoSpaceDN w:val="0"/>
        <w:spacing w:before="1038" w:after="0" w:line="230" w:lineRule="auto"/>
        <w:ind w:right="364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lang w:val="ru-RU"/>
        </w:rPr>
        <w:t xml:space="preserve">                                                  </w:t>
      </w:r>
      <w:r w:rsidR="00ED3523" w:rsidRPr="00ED3523">
        <w:rPr>
          <w:rFonts w:ascii="Times New Roman" w:eastAsia="Times New Roman" w:hAnsi="Times New Roman"/>
          <w:b/>
          <w:color w:val="000000"/>
          <w:lang w:val="ru-RU"/>
        </w:rPr>
        <w:t>РАБОЧАЯ ПРОГРАММА</w:t>
      </w:r>
    </w:p>
    <w:p w:rsidR="00ED3523" w:rsidRPr="00ED3523" w:rsidRDefault="00ED3523" w:rsidP="00ED3523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ED3523">
        <w:rPr>
          <w:rFonts w:ascii="Times New Roman" w:eastAsia="Times New Roman" w:hAnsi="Times New Roman"/>
          <w:b/>
          <w:color w:val="000000"/>
          <w:lang w:val="ru-RU"/>
        </w:rPr>
        <w:t>(</w:t>
      </w:r>
      <w:r w:rsidRPr="009D0401">
        <w:rPr>
          <w:rFonts w:ascii="Times New Roman" w:eastAsia="Times New Roman" w:hAnsi="Times New Roman"/>
          <w:b/>
          <w:color w:val="000000"/>
        </w:rPr>
        <w:t>ID</w:t>
      </w:r>
      <w:r w:rsidRPr="00ED3523">
        <w:rPr>
          <w:rFonts w:ascii="Times New Roman" w:eastAsia="Times New Roman" w:hAnsi="Times New Roman"/>
          <w:b/>
          <w:color w:val="000000"/>
          <w:lang w:val="ru-RU"/>
        </w:rPr>
        <w:t>)</w:t>
      </w:r>
    </w:p>
    <w:p w:rsidR="00ED3523" w:rsidRPr="00ED3523" w:rsidRDefault="00ED3523" w:rsidP="00ED3523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ED3523">
        <w:rPr>
          <w:rFonts w:ascii="Times New Roman" w:eastAsia="Times New Roman" w:hAnsi="Times New Roman"/>
          <w:color w:val="000000"/>
          <w:lang w:val="ru-RU"/>
        </w:rPr>
        <w:t>учебного предмета</w:t>
      </w:r>
    </w:p>
    <w:p w:rsidR="00ED3523" w:rsidRPr="00ED3523" w:rsidRDefault="00ED3523" w:rsidP="00ED3523">
      <w:pPr>
        <w:autoSpaceDE w:val="0"/>
        <w:autoSpaceDN w:val="0"/>
        <w:spacing w:before="70" w:after="0" w:line="230" w:lineRule="auto"/>
        <w:ind w:right="3922"/>
        <w:jc w:val="right"/>
        <w:rPr>
          <w:lang w:val="ru-RU"/>
        </w:rPr>
      </w:pPr>
      <w:r w:rsidRPr="00ED3523">
        <w:rPr>
          <w:rFonts w:ascii="Times New Roman" w:eastAsia="Times New Roman" w:hAnsi="Times New Roman"/>
          <w:color w:val="000000"/>
          <w:lang w:val="ru-RU"/>
        </w:rPr>
        <w:t>«Окружающий мир»</w:t>
      </w:r>
    </w:p>
    <w:p w:rsidR="00ED3523" w:rsidRPr="00BB3F4A" w:rsidRDefault="00ED3523" w:rsidP="00ED3523">
      <w:pPr>
        <w:autoSpaceDE w:val="0"/>
        <w:autoSpaceDN w:val="0"/>
        <w:spacing w:before="670" w:after="0" w:line="230" w:lineRule="auto"/>
        <w:ind w:right="2672"/>
        <w:jc w:val="right"/>
        <w:rPr>
          <w:lang w:val="ru-RU"/>
        </w:rPr>
      </w:pPr>
      <w:r w:rsidRPr="00BB3F4A">
        <w:rPr>
          <w:rFonts w:ascii="Times New Roman" w:eastAsia="Times New Roman" w:hAnsi="Times New Roman"/>
          <w:color w:val="000000"/>
          <w:lang w:val="ru-RU"/>
        </w:rPr>
        <w:t>для 1 класса начального общего образования</w:t>
      </w:r>
    </w:p>
    <w:p w:rsidR="00ED3523" w:rsidRPr="00BB3F4A" w:rsidRDefault="00ED3523" w:rsidP="00ED3523">
      <w:pPr>
        <w:autoSpaceDE w:val="0"/>
        <w:autoSpaceDN w:val="0"/>
        <w:spacing w:before="70" w:after="0" w:line="230" w:lineRule="auto"/>
        <w:ind w:right="3550"/>
        <w:jc w:val="right"/>
        <w:rPr>
          <w:lang w:val="ru-RU"/>
        </w:rPr>
      </w:pPr>
      <w:r w:rsidRPr="00BB3F4A">
        <w:rPr>
          <w:rFonts w:ascii="Times New Roman" w:eastAsia="Times New Roman" w:hAnsi="Times New Roman"/>
          <w:color w:val="000000"/>
          <w:lang w:val="ru-RU"/>
        </w:rPr>
        <w:t>на 2022 - 2023 учебный год</w:t>
      </w:r>
    </w:p>
    <w:p w:rsidR="00ED3523" w:rsidRPr="00ED3523" w:rsidRDefault="00ED3523" w:rsidP="00ED3523">
      <w:pPr>
        <w:autoSpaceDE w:val="0"/>
        <w:autoSpaceDN w:val="0"/>
        <w:spacing w:before="2112" w:after="0" w:line="230" w:lineRule="auto"/>
        <w:ind w:right="22"/>
        <w:jc w:val="right"/>
        <w:rPr>
          <w:lang w:val="ru-RU"/>
        </w:rPr>
      </w:pPr>
      <w:r w:rsidRPr="00ED3523">
        <w:rPr>
          <w:rFonts w:ascii="Times New Roman" w:eastAsia="Times New Roman" w:hAnsi="Times New Roman"/>
          <w:color w:val="000000"/>
          <w:lang w:val="ru-RU"/>
        </w:rPr>
        <w:t xml:space="preserve">Составитель: </w:t>
      </w:r>
      <w:bookmarkStart w:id="0" w:name="_GoBack"/>
      <w:bookmarkEnd w:id="0"/>
    </w:p>
    <w:p w:rsidR="00ED3523" w:rsidRPr="009D0401" w:rsidRDefault="00ED3523" w:rsidP="00ED3523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>учитель начальных классов</w:t>
      </w:r>
    </w:p>
    <w:p w:rsidR="00ED3523" w:rsidRPr="009D0401" w:rsidRDefault="00ED3523" w:rsidP="00ED3523">
      <w:pPr>
        <w:autoSpaceDE w:val="0"/>
        <w:autoSpaceDN w:val="0"/>
        <w:spacing w:after="228" w:line="220" w:lineRule="exact"/>
        <w:rPr>
          <w:lang w:val="ru-RU"/>
        </w:rPr>
      </w:pPr>
    </w:p>
    <w:p w:rsidR="00ED3523" w:rsidRPr="009D0401" w:rsidRDefault="00ED3523" w:rsidP="00ED3523">
      <w:pPr>
        <w:autoSpaceDE w:val="0"/>
        <w:autoSpaceDN w:val="0"/>
        <w:spacing w:after="0" w:line="230" w:lineRule="auto"/>
        <w:ind w:right="2862"/>
        <w:jc w:val="right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>г. Переславль - Залесский 2022</w:t>
      </w:r>
    </w:p>
    <w:p w:rsidR="00ED3523" w:rsidRPr="009D0401" w:rsidRDefault="00ED3523" w:rsidP="00ED3523">
      <w:pPr>
        <w:rPr>
          <w:lang w:val="ru-RU"/>
        </w:rPr>
        <w:sectPr w:rsidR="00ED3523" w:rsidRPr="009D0401">
          <w:pgSz w:w="11900" w:h="16840"/>
          <w:pgMar w:top="44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ED3523" w:rsidRPr="009D0401" w:rsidRDefault="00ED3523" w:rsidP="00ED3523">
      <w:pPr>
        <w:autoSpaceDE w:val="0"/>
        <w:autoSpaceDN w:val="0"/>
        <w:spacing w:after="78" w:line="220" w:lineRule="exact"/>
        <w:rPr>
          <w:lang w:val="ru-RU"/>
        </w:rPr>
      </w:pPr>
    </w:p>
    <w:p w:rsidR="00ED3523" w:rsidRPr="009D0401" w:rsidRDefault="00ED3523" w:rsidP="00ED3523">
      <w:pPr>
        <w:autoSpaceDE w:val="0"/>
        <w:autoSpaceDN w:val="0"/>
        <w:spacing w:after="0" w:line="230" w:lineRule="auto"/>
        <w:rPr>
          <w:lang w:val="ru-RU"/>
        </w:rPr>
      </w:pPr>
      <w:r w:rsidRPr="009D0401">
        <w:rPr>
          <w:rFonts w:ascii="Times New Roman" w:eastAsia="Times New Roman" w:hAnsi="Times New Roman"/>
          <w:b/>
          <w:color w:val="000000"/>
          <w:lang w:val="ru-RU"/>
        </w:rPr>
        <w:t>ПОЯСНИТЕЛЬНАЯ ЗАПИСКА</w:t>
      </w:r>
    </w:p>
    <w:p w:rsidR="00ED3523" w:rsidRPr="009D0401" w:rsidRDefault="00ED3523" w:rsidP="00ED3523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proofErr w:type="gramStart"/>
      <w:r w:rsidRPr="009D0401">
        <w:rPr>
          <w:rFonts w:ascii="Times New Roman" w:eastAsia="Times New Roman" w:hAnsi="Times New Roman"/>
          <w:color w:val="000000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ED3523" w:rsidRPr="009D0401" w:rsidRDefault="00ED3523" w:rsidP="00ED3523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9D0401">
        <w:rPr>
          <w:lang w:val="ru-RU"/>
        </w:rPr>
        <w:br/>
      </w:r>
      <w:r w:rsidRPr="009D0401">
        <w:rPr>
          <w:rFonts w:ascii="Times New Roman" w:eastAsia="Times New Roman" w:hAnsi="Times New Roman"/>
          <w:color w:val="000000"/>
          <w:lang w:val="ru-RU"/>
        </w:rPr>
        <w:t>планированию.</w:t>
      </w:r>
    </w:p>
    <w:p w:rsidR="00ED3523" w:rsidRPr="009D0401" w:rsidRDefault="00ED3523" w:rsidP="00ED3523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Содержание обучения раскрывает  содержательные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9D0401">
        <w:rPr>
          <w:rFonts w:ascii="Times New Roman" w:eastAsia="Times New Roman" w:hAnsi="Times New Roman"/>
          <w:color w:val="000000"/>
          <w:lang w:val="ru-RU"/>
        </w:rPr>
        <w:t>саморегуляция</w:t>
      </w:r>
      <w:proofErr w:type="spellEnd"/>
      <w:r w:rsidRPr="009D0401">
        <w:rPr>
          <w:rFonts w:ascii="Times New Roman" w:eastAsia="Times New Roman" w:hAnsi="Times New Roman"/>
          <w:color w:val="000000"/>
          <w:lang w:val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ED3523" w:rsidRPr="009D0401" w:rsidRDefault="00ED3523" w:rsidP="00ED3523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9D0401">
        <w:rPr>
          <w:lang w:val="ru-RU"/>
        </w:rPr>
        <w:tab/>
      </w:r>
      <w:r w:rsidRPr="009D0401">
        <w:rPr>
          <w:rFonts w:ascii="Times New Roman" w:eastAsia="Times New Roman" w:hAnsi="Times New Roman"/>
          <w:color w:val="000000"/>
          <w:lang w:val="ru-RU"/>
        </w:rPr>
        <w:t xml:space="preserve">Планируемые результаты включают личностные, </w:t>
      </w:r>
      <w:proofErr w:type="spellStart"/>
      <w:r w:rsidRPr="009D0401">
        <w:rPr>
          <w:rFonts w:ascii="Times New Roman" w:eastAsia="Times New Roman" w:hAnsi="Times New Roman"/>
          <w:color w:val="000000"/>
          <w:lang w:val="ru-RU"/>
        </w:rPr>
        <w:t>метапредметные</w:t>
      </w:r>
      <w:proofErr w:type="spellEnd"/>
      <w:r w:rsidRPr="009D0401">
        <w:rPr>
          <w:rFonts w:ascii="Times New Roman" w:eastAsia="Times New Roman" w:hAnsi="Times New Roman"/>
          <w:color w:val="000000"/>
          <w:lang w:val="ru-RU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 </w:t>
      </w:r>
      <w:r w:rsidRPr="009D0401">
        <w:rPr>
          <w:lang w:val="ru-RU"/>
        </w:rPr>
        <w:tab/>
      </w:r>
      <w:r w:rsidRPr="009D0401">
        <w:rPr>
          <w:rFonts w:ascii="Times New Roman" w:eastAsia="Times New Roman" w:hAnsi="Times New Roman"/>
          <w:color w:val="000000"/>
          <w:lang w:val="ru-RU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9D0401">
        <w:rPr>
          <w:lang w:val="ru-RU"/>
        </w:rPr>
        <w:tab/>
      </w:r>
      <w:r w:rsidRPr="009D0401">
        <w:rPr>
          <w:rFonts w:ascii="Times New Roman" w:eastAsia="Times New Roman" w:hAnsi="Times New Roman"/>
          <w:color w:val="000000"/>
          <w:lang w:val="ru-RU"/>
        </w:rPr>
        <w:t>Представлены также способы организации дифференцированного обучения.</w:t>
      </w:r>
    </w:p>
    <w:p w:rsidR="00ED3523" w:rsidRPr="009D0401" w:rsidRDefault="00ED3523" w:rsidP="00ED3523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:rsidR="00ED3523" w:rsidRPr="009D0401" w:rsidRDefault="00ED3523" w:rsidP="00ED3523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ED3523" w:rsidRPr="009D0401" w:rsidRDefault="00ED3523" w:rsidP="00ED3523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ED3523" w:rsidRPr="009D0401" w:rsidRDefault="00ED3523" w:rsidP="00ED3523">
      <w:pPr>
        <w:autoSpaceDE w:val="0"/>
        <w:autoSpaceDN w:val="0"/>
        <w:spacing w:before="190" w:after="0"/>
        <w:ind w:left="420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ED3523" w:rsidRPr="009D0401" w:rsidRDefault="00ED3523" w:rsidP="00ED3523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ED3523" w:rsidRPr="009D0401" w:rsidRDefault="00ED3523" w:rsidP="00ED3523">
      <w:pPr>
        <w:rPr>
          <w:lang w:val="ru-RU"/>
        </w:rPr>
        <w:sectPr w:rsidR="00ED3523" w:rsidRPr="009D0401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D3523" w:rsidRPr="009D0401" w:rsidRDefault="00ED3523" w:rsidP="00ED3523">
      <w:pPr>
        <w:autoSpaceDE w:val="0"/>
        <w:autoSpaceDN w:val="0"/>
        <w:spacing w:after="66" w:line="220" w:lineRule="exact"/>
        <w:rPr>
          <w:lang w:val="ru-RU"/>
        </w:rPr>
      </w:pPr>
    </w:p>
    <w:p w:rsidR="00ED3523" w:rsidRPr="009D0401" w:rsidRDefault="00ED3523" w:rsidP="00ED3523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ED3523" w:rsidRPr="009D0401" w:rsidRDefault="00ED3523" w:rsidP="00ED3523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:rsidR="00ED3523" w:rsidRPr="009D0401" w:rsidRDefault="00ED3523" w:rsidP="00ED3523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</w:t>
      </w:r>
      <w:proofErr w:type="gramStart"/>
      <w:r w:rsidRPr="009D0401">
        <w:rPr>
          <w:rFonts w:ascii="Times New Roman" w:eastAsia="Times New Roman" w:hAnsi="Times New Roman"/>
          <w:color w:val="000000"/>
          <w:lang w:val="ru-RU"/>
        </w:rPr>
        <w:t>,«</w:t>
      </w:r>
      <w:proofErr w:type="gramEnd"/>
      <w:r w:rsidRPr="009D0401">
        <w:rPr>
          <w:rFonts w:ascii="Times New Roman" w:eastAsia="Times New Roman" w:hAnsi="Times New Roman"/>
          <w:color w:val="000000"/>
          <w:lang w:val="ru-RU"/>
        </w:rPr>
        <w:t>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</w:t>
      </w:r>
      <w:proofErr w:type="gramStart"/>
      <w:r w:rsidRPr="009D0401">
        <w:rPr>
          <w:rFonts w:ascii="Times New Roman" w:eastAsia="Times New Roman" w:hAnsi="Times New Roman"/>
          <w:color w:val="000000"/>
          <w:lang w:val="ru-RU"/>
        </w:rPr>
        <w:t>«О</w:t>
      </w:r>
      <w:proofErr w:type="gramEnd"/>
      <w:r w:rsidRPr="009D0401">
        <w:rPr>
          <w:rFonts w:ascii="Times New Roman" w:eastAsia="Times New Roman" w:hAnsi="Times New Roman"/>
          <w:color w:val="000000"/>
          <w:lang w:val="ru-RU"/>
        </w:rPr>
        <w:t>кружающий мир» осуществлён на основе следующих ведущих идей:</w:t>
      </w:r>
    </w:p>
    <w:p w:rsidR="00ED3523" w:rsidRPr="009D0401" w:rsidRDefault="00ED3523" w:rsidP="00ED352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раскрытие роли человека в природе и обществе; </w:t>
      </w:r>
    </w:p>
    <w:p w:rsidR="00ED3523" w:rsidRPr="009D0401" w:rsidRDefault="00ED3523" w:rsidP="00ED3523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>—  освоение общечеловеческих ценностей взаимодействия в системах «Человек и природа»</w:t>
      </w:r>
      <w:proofErr w:type="gramStart"/>
      <w:r w:rsidRPr="009D0401">
        <w:rPr>
          <w:rFonts w:ascii="Times New Roman" w:eastAsia="Times New Roman" w:hAnsi="Times New Roman"/>
          <w:color w:val="000000"/>
          <w:lang w:val="ru-RU"/>
        </w:rPr>
        <w:t>,«</w:t>
      </w:r>
      <w:proofErr w:type="gramEnd"/>
      <w:r w:rsidRPr="009D0401">
        <w:rPr>
          <w:rFonts w:ascii="Times New Roman" w:eastAsia="Times New Roman" w:hAnsi="Times New Roman"/>
          <w:color w:val="000000"/>
          <w:lang w:val="ru-RU"/>
        </w:rPr>
        <w:t>Человек и общество», «Человек и другие люди», «Человек и его самость», «Человек и познание».</w:t>
      </w:r>
    </w:p>
    <w:p w:rsidR="00ED3523" w:rsidRPr="009D0401" w:rsidRDefault="00ED3523" w:rsidP="00ED3523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9D0401">
        <w:rPr>
          <w:lang w:val="ru-RU"/>
        </w:rPr>
        <w:tab/>
      </w:r>
      <w:r w:rsidRPr="009D0401">
        <w:rPr>
          <w:rFonts w:ascii="Times New Roman" w:eastAsia="Times New Roman" w:hAnsi="Times New Roman"/>
          <w:color w:val="000000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ED3523" w:rsidRPr="009D0401" w:rsidRDefault="00ED3523" w:rsidP="00ED3523">
      <w:pPr>
        <w:rPr>
          <w:lang w:val="ru-RU"/>
        </w:rPr>
        <w:sectPr w:rsidR="00ED3523" w:rsidRPr="009D0401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ED3523" w:rsidRPr="009D0401" w:rsidRDefault="00ED3523" w:rsidP="00ED3523">
      <w:pPr>
        <w:autoSpaceDE w:val="0"/>
        <w:autoSpaceDN w:val="0"/>
        <w:spacing w:after="78" w:line="220" w:lineRule="exact"/>
        <w:rPr>
          <w:lang w:val="ru-RU"/>
        </w:rPr>
      </w:pPr>
    </w:p>
    <w:p w:rsidR="00ED3523" w:rsidRPr="009D0401" w:rsidRDefault="00ED3523" w:rsidP="00ED3523">
      <w:pPr>
        <w:autoSpaceDE w:val="0"/>
        <w:autoSpaceDN w:val="0"/>
        <w:spacing w:after="0" w:line="230" w:lineRule="auto"/>
        <w:rPr>
          <w:lang w:val="ru-RU"/>
        </w:rPr>
      </w:pPr>
      <w:r w:rsidRPr="009D0401">
        <w:rPr>
          <w:rFonts w:ascii="Times New Roman" w:eastAsia="Times New Roman" w:hAnsi="Times New Roman"/>
          <w:b/>
          <w:color w:val="000000"/>
          <w:lang w:val="ru-RU"/>
        </w:rPr>
        <w:t xml:space="preserve">СОДЕРЖАНИЕ УЧЕБНОГО ПРЕДМЕТА </w:t>
      </w:r>
    </w:p>
    <w:p w:rsidR="00ED3523" w:rsidRPr="009D0401" w:rsidRDefault="00ED3523" w:rsidP="00ED3523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9D0401">
        <w:rPr>
          <w:lang w:val="ru-RU"/>
        </w:rPr>
        <w:tab/>
      </w:r>
      <w:r w:rsidRPr="009D0401">
        <w:rPr>
          <w:rFonts w:ascii="Times New Roman" w:eastAsia="Times New Roman" w:hAnsi="Times New Roman"/>
          <w:i/>
          <w:color w:val="000000"/>
          <w:lang w:val="ru-RU"/>
        </w:rPr>
        <w:t xml:space="preserve">Человек и общество </w:t>
      </w:r>
      <w:r w:rsidRPr="009D0401">
        <w:rPr>
          <w:lang w:val="ru-RU"/>
        </w:rPr>
        <w:br/>
      </w:r>
      <w:r w:rsidRPr="009D0401">
        <w:rPr>
          <w:lang w:val="ru-RU"/>
        </w:rPr>
        <w:tab/>
      </w:r>
      <w:r w:rsidRPr="009D0401">
        <w:rPr>
          <w:rFonts w:ascii="Times New Roman" w:eastAsia="Times New Roman" w:hAnsi="Times New Roman"/>
          <w:color w:val="000000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9D0401">
        <w:rPr>
          <w:lang w:val="ru-RU"/>
        </w:rPr>
        <w:br/>
      </w:r>
      <w:r w:rsidRPr="009D0401">
        <w:rPr>
          <w:rFonts w:ascii="Times New Roman" w:eastAsia="Times New Roman" w:hAnsi="Times New Roman"/>
          <w:color w:val="000000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9D0401">
        <w:rPr>
          <w:lang w:val="ru-RU"/>
        </w:rPr>
        <w:br/>
      </w:r>
      <w:r w:rsidRPr="009D0401">
        <w:rPr>
          <w:rFonts w:ascii="Times New Roman" w:eastAsia="Times New Roman" w:hAnsi="Times New Roman"/>
          <w:color w:val="000000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ED3523" w:rsidRPr="009D0401" w:rsidRDefault="00ED3523" w:rsidP="00ED352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9D0401">
        <w:rPr>
          <w:lang w:val="ru-RU"/>
        </w:rPr>
        <w:tab/>
      </w:r>
      <w:r w:rsidRPr="009D0401">
        <w:rPr>
          <w:rFonts w:ascii="Times New Roman" w:eastAsia="Times New Roman" w:hAnsi="Times New Roman"/>
          <w:color w:val="000000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ED3523" w:rsidRPr="009D0401" w:rsidRDefault="00ED3523" w:rsidP="00ED3523">
      <w:pPr>
        <w:autoSpaceDE w:val="0"/>
        <w:autoSpaceDN w:val="0"/>
        <w:spacing w:before="72" w:after="0"/>
        <w:ind w:firstLine="180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 w:rsidR="00ED3523" w:rsidRPr="009D0401" w:rsidRDefault="00ED3523" w:rsidP="00ED3523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9D0401">
        <w:rPr>
          <w:lang w:val="ru-RU"/>
        </w:rPr>
        <w:tab/>
      </w:r>
      <w:r w:rsidRPr="009D0401">
        <w:rPr>
          <w:rFonts w:ascii="Times New Roman" w:eastAsia="Times New Roman" w:hAnsi="Times New Roman"/>
          <w:i/>
          <w:color w:val="000000"/>
          <w:lang w:val="ru-RU"/>
        </w:rPr>
        <w:t xml:space="preserve">Человек и природа </w:t>
      </w:r>
      <w:r w:rsidRPr="009D0401">
        <w:rPr>
          <w:lang w:val="ru-RU"/>
        </w:rPr>
        <w:br/>
      </w:r>
      <w:r w:rsidRPr="009D0401">
        <w:rPr>
          <w:lang w:val="ru-RU"/>
        </w:rPr>
        <w:tab/>
      </w:r>
      <w:r w:rsidRPr="009D0401">
        <w:rPr>
          <w:rFonts w:ascii="Times New Roman" w:eastAsia="Times New Roman" w:hAnsi="Times New Roman"/>
          <w:color w:val="000000"/>
          <w:lang w:val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ED3523" w:rsidRPr="009D0401" w:rsidRDefault="00ED3523" w:rsidP="00ED3523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9D0401">
        <w:rPr>
          <w:rFonts w:ascii="Times New Roman" w:eastAsia="Times New Roman" w:hAnsi="Times New Roman"/>
          <w:color w:val="000000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9D0401">
        <w:rPr>
          <w:rFonts w:ascii="Times New Roman" w:eastAsia="Times New Roman" w:hAnsi="Times New Roman"/>
          <w:color w:val="000000"/>
          <w:lang w:val="ru-RU"/>
        </w:rPr>
        <w:t xml:space="preserve"> Комнатные растения, правила содержания и ухода.</w:t>
      </w:r>
    </w:p>
    <w:p w:rsidR="00ED3523" w:rsidRPr="009D0401" w:rsidRDefault="00ED3523" w:rsidP="00ED352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D0401">
        <w:rPr>
          <w:lang w:val="ru-RU"/>
        </w:rPr>
        <w:tab/>
      </w:r>
      <w:r w:rsidRPr="009D0401">
        <w:rPr>
          <w:rFonts w:ascii="Times New Roman" w:eastAsia="Times New Roman" w:hAnsi="Times New Roman"/>
          <w:color w:val="000000"/>
          <w:lang w:val="ru-RU"/>
        </w:rPr>
        <w:t>Мир животных Разные группы животных (звери, насекомые, птицы, рыбы и др.</w:t>
      </w:r>
      <w:proofErr w:type="gramStart"/>
      <w:r w:rsidRPr="009D0401">
        <w:rPr>
          <w:rFonts w:ascii="Times New Roman" w:eastAsia="Times New Roman" w:hAnsi="Times New Roman"/>
          <w:color w:val="000000"/>
          <w:lang w:val="ru-RU"/>
        </w:rPr>
        <w:t xml:space="preserve"> )</w:t>
      </w:r>
      <w:proofErr w:type="gramEnd"/>
      <w:r w:rsidRPr="009D0401">
        <w:rPr>
          <w:rFonts w:ascii="Times New Roman" w:eastAsia="Times New Roman" w:hAnsi="Times New Roman"/>
          <w:color w:val="000000"/>
          <w:lang w:val="ru-RU"/>
        </w:rPr>
        <w:t>. Домашние и дикие животные (различия в условиях жизни). Забота о домашних питомцах.</w:t>
      </w:r>
    </w:p>
    <w:p w:rsidR="00ED3523" w:rsidRPr="009D0401" w:rsidRDefault="00ED3523" w:rsidP="00ED3523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9D0401">
        <w:rPr>
          <w:rFonts w:ascii="Times New Roman" w:eastAsia="Times New Roman" w:hAnsi="Times New Roman"/>
          <w:i/>
          <w:color w:val="000000"/>
          <w:lang w:val="ru-RU"/>
        </w:rPr>
        <w:t xml:space="preserve">Правила безопасной жизни </w:t>
      </w:r>
      <w:r w:rsidRPr="009D0401">
        <w:rPr>
          <w:lang w:val="ru-RU"/>
        </w:rPr>
        <w:br/>
      </w:r>
      <w:r w:rsidRPr="009D0401">
        <w:rPr>
          <w:rFonts w:ascii="Times New Roman" w:eastAsia="Times New Roman" w:hAnsi="Times New Roman"/>
          <w:color w:val="000000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ED3523" w:rsidRPr="009D0401" w:rsidRDefault="00ED3523" w:rsidP="00ED3523">
      <w:pPr>
        <w:autoSpaceDE w:val="0"/>
        <w:autoSpaceDN w:val="0"/>
        <w:spacing w:before="70" w:after="0" w:line="230" w:lineRule="auto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>Правила безопасности в быту: пользование бытовыми электроприборами, газовыми плитами.</w:t>
      </w:r>
    </w:p>
    <w:p w:rsidR="00ED3523" w:rsidRPr="009D0401" w:rsidRDefault="00ED3523" w:rsidP="00ED352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D0401">
        <w:rPr>
          <w:lang w:val="ru-RU"/>
        </w:rPr>
        <w:tab/>
      </w:r>
      <w:r w:rsidRPr="009D0401">
        <w:rPr>
          <w:rFonts w:ascii="Times New Roman" w:eastAsia="Times New Roman" w:hAnsi="Times New Roman"/>
          <w:color w:val="000000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ED3523" w:rsidRPr="009D0401" w:rsidRDefault="00ED3523" w:rsidP="00ED3523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9D0401">
        <w:rPr>
          <w:lang w:val="ru-RU"/>
        </w:rPr>
        <w:tab/>
      </w:r>
      <w:r w:rsidRPr="009D0401">
        <w:rPr>
          <w:rFonts w:ascii="Times New Roman" w:eastAsia="Times New Roman" w:hAnsi="Times New Roman"/>
          <w:color w:val="000000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ED3523" w:rsidRPr="009D0401" w:rsidRDefault="00ED3523" w:rsidP="00ED3523">
      <w:pPr>
        <w:autoSpaceDE w:val="0"/>
        <w:autoSpaceDN w:val="0"/>
        <w:spacing w:before="192" w:after="0" w:line="262" w:lineRule="auto"/>
        <w:ind w:left="180" w:right="3456"/>
        <w:rPr>
          <w:lang w:val="ru-RU"/>
        </w:rPr>
      </w:pPr>
      <w:r w:rsidRPr="009D0401">
        <w:rPr>
          <w:rFonts w:ascii="Times New Roman" w:eastAsia="Times New Roman" w:hAnsi="Times New Roman"/>
          <w:b/>
          <w:color w:val="000000"/>
          <w:lang w:val="ru-RU"/>
        </w:rPr>
        <w:t xml:space="preserve">Универсальные учебные действия (пропедевтический уровень) </w:t>
      </w:r>
      <w:r w:rsidRPr="009D0401">
        <w:rPr>
          <w:rFonts w:ascii="Times New Roman" w:eastAsia="Times New Roman" w:hAnsi="Times New Roman"/>
          <w:i/>
          <w:color w:val="000000"/>
          <w:lang w:val="ru-RU"/>
        </w:rPr>
        <w:t>Познавательные универсальные учебные действия:</w:t>
      </w:r>
    </w:p>
    <w:p w:rsidR="00ED3523" w:rsidRPr="009D0401" w:rsidRDefault="00ED3523" w:rsidP="00ED3523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ED3523" w:rsidRPr="009D0401" w:rsidRDefault="00ED3523" w:rsidP="00ED3523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9D0401">
        <w:rPr>
          <w:rFonts w:ascii="Times New Roman" w:eastAsia="Times New Roman" w:hAnsi="Times New Roman"/>
          <w:color w:val="000000"/>
          <w:lang w:val="ru-RU"/>
        </w:rPr>
        <w:t>изученного</w:t>
      </w:r>
      <w:proofErr w:type="gramEnd"/>
      <w:r w:rsidRPr="009D0401">
        <w:rPr>
          <w:rFonts w:ascii="Times New Roman" w:eastAsia="Times New Roman" w:hAnsi="Times New Roman"/>
          <w:color w:val="000000"/>
          <w:lang w:val="ru-RU"/>
        </w:rPr>
        <w:t xml:space="preserve">); </w:t>
      </w:r>
    </w:p>
    <w:p w:rsidR="00ED3523" w:rsidRPr="009D0401" w:rsidRDefault="00ED3523" w:rsidP="00ED352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ED3523" w:rsidRPr="009D0401" w:rsidRDefault="00ED3523" w:rsidP="00ED352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D0401">
        <w:rPr>
          <w:rFonts w:ascii="Times New Roman" w:eastAsia="Times New Roman" w:hAnsi="Times New Roman"/>
          <w:i/>
          <w:color w:val="000000"/>
          <w:lang w:val="ru-RU"/>
        </w:rPr>
        <w:t>Работа с информацией:</w:t>
      </w:r>
    </w:p>
    <w:p w:rsidR="00ED3523" w:rsidRPr="009D0401" w:rsidRDefault="00ED3523" w:rsidP="00ED3523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ED3523" w:rsidRPr="009D0401" w:rsidRDefault="00ED3523" w:rsidP="00ED3523">
      <w:pPr>
        <w:rPr>
          <w:lang w:val="ru-RU"/>
        </w:rPr>
        <w:sectPr w:rsidR="00ED3523" w:rsidRPr="009D0401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D3523" w:rsidRPr="009D0401" w:rsidRDefault="00ED3523" w:rsidP="00ED3523">
      <w:pPr>
        <w:autoSpaceDE w:val="0"/>
        <w:autoSpaceDN w:val="0"/>
        <w:spacing w:after="108" w:line="220" w:lineRule="exact"/>
        <w:rPr>
          <w:lang w:val="ru-RU"/>
        </w:rPr>
      </w:pPr>
    </w:p>
    <w:p w:rsidR="00ED3523" w:rsidRPr="009D0401" w:rsidRDefault="00ED3523" w:rsidP="00ED3523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>—  соотносить иллюстрацию явления (объекта, предмета) с его названием.</w:t>
      </w:r>
    </w:p>
    <w:p w:rsidR="00ED3523" w:rsidRPr="009D0401" w:rsidRDefault="00ED3523" w:rsidP="00ED3523">
      <w:pPr>
        <w:autoSpaceDE w:val="0"/>
        <w:autoSpaceDN w:val="0"/>
        <w:spacing w:before="178" w:after="0" w:line="230" w:lineRule="auto"/>
        <w:rPr>
          <w:lang w:val="ru-RU"/>
        </w:rPr>
      </w:pPr>
      <w:r w:rsidRPr="009D0401">
        <w:rPr>
          <w:rFonts w:ascii="Times New Roman" w:eastAsia="Times New Roman" w:hAnsi="Times New Roman"/>
          <w:i/>
          <w:color w:val="000000"/>
          <w:lang w:val="ru-RU"/>
        </w:rPr>
        <w:t>Коммуникативные универсальные учебные действия:</w:t>
      </w:r>
    </w:p>
    <w:p w:rsidR="00ED3523" w:rsidRPr="009D0401" w:rsidRDefault="00ED3523" w:rsidP="00ED3523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9D0401">
        <w:rPr>
          <w:rFonts w:ascii="Times New Roman" w:eastAsia="Times New Roman" w:hAnsi="Times New Roman"/>
          <w:color w:val="000000"/>
          <w:lang w:val="ru-RU"/>
        </w:rPr>
        <w:t>от</w:t>
      </w:r>
      <w:proofErr w:type="gramEnd"/>
      <w:r w:rsidRPr="009D0401">
        <w:rPr>
          <w:rFonts w:ascii="Times New Roman" w:eastAsia="Times New Roman" w:hAnsi="Times New Roman"/>
          <w:color w:val="000000"/>
          <w:lang w:val="ru-RU"/>
        </w:rPr>
        <w:t xml:space="preserve"> носиться к разным мнениям; </w:t>
      </w:r>
    </w:p>
    <w:p w:rsidR="00ED3523" w:rsidRPr="009D0401" w:rsidRDefault="00ED3523" w:rsidP="00ED3523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ED3523" w:rsidRPr="009D0401" w:rsidRDefault="00ED3523" w:rsidP="00ED3523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:rsidR="00ED3523" w:rsidRPr="009D0401" w:rsidRDefault="00ED3523" w:rsidP="00ED3523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ED3523" w:rsidRPr="009D0401" w:rsidRDefault="00ED3523" w:rsidP="00ED3523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>—  сравнивать домашних и диких животных, объяснять, чем они различаются.</w:t>
      </w:r>
    </w:p>
    <w:p w:rsidR="00ED3523" w:rsidRPr="009D0401" w:rsidRDefault="00ED3523" w:rsidP="00ED3523">
      <w:pPr>
        <w:autoSpaceDE w:val="0"/>
        <w:autoSpaceDN w:val="0"/>
        <w:spacing w:before="178" w:after="0" w:line="230" w:lineRule="auto"/>
        <w:rPr>
          <w:lang w:val="ru-RU"/>
        </w:rPr>
      </w:pPr>
      <w:r w:rsidRPr="009D0401">
        <w:rPr>
          <w:rFonts w:ascii="Times New Roman" w:eastAsia="Times New Roman" w:hAnsi="Times New Roman"/>
          <w:i/>
          <w:color w:val="000000"/>
          <w:lang w:val="ru-RU"/>
        </w:rPr>
        <w:t>Регулятивные универсальные учебные действия:</w:t>
      </w:r>
    </w:p>
    <w:p w:rsidR="00ED3523" w:rsidRPr="009D0401" w:rsidRDefault="00ED3523" w:rsidP="00ED3523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ED3523" w:rsidRPr="009D0401" w:rsidRDefault="00ED3523" w:rsidP="00ED3523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ED3523" w:rsidRPr="009D0401" w:rsidRDefault="00ED3523" w:rsidP="00ED3523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9D0401">
        <w:rPr>
          <w:rFonts w:ascii="Times New Roman" w:eastAsia="Times New Roman" w:hAnsi="Times New Roman"/>
          <w:color w:val="000000"/>
          <w:lang w:val="ru-RU"/>
        </w:rPr>
        <w:t>электро</w:t>
      </w:r>
      <w:proofErr w:type="spellEnd"/>
      <w:r w:rsidRPr="009D0401">
        <w:rPr>
          <w:rFonts w:ascii="Times New Roman" w:eastAsia="Times New Roman" w:hAnsi="Times New Roman"/>
          <w:color w:val="000000"/>
          <w:lang w:val="ru-RU"/>
        </w:rPr>
        <w:t xml:space="preserve"> и газовыми приборами.</w:t>
      </w:r>
    </w:p>
    <w:p w:rsidR="00ED3523" w:rsidRPr="009D0401" w:rsidRDefault="00ED3523" w:rsidP="00ED3523">
      <w:pPr>
        <w:autoSpaceDE w:val="0"/>
        <w:autoSpaceDN w:val="0"/>
        <w:spacing w:before="178" w:after="0" w:line="230" w:lineRule="auto"/>
        <w:rPr>
          <w:lang w:val="ru-RU"/>
        </w:rPr>
      </w:pPr>
      <w:r w:rsidRPr="009D0401">
        <w:rPr>
          <w:rFonts w:ascii="Times New Roman" w:eastAsia="Times New Roman" w:hAnsi="Times New Roman"/>
          <w:i/>
          <w:color w:val="000000"/>
          <w:lang w:val="ru-RU"/>
        </w:rPr>
        <w:t>Совместная деятельность:</w:t>
      </w:r>
    </w:p>
    <w:p w:rsidR="00ED3523" w:rsidRPr="009D0401" w:rsidRDefault="00ED3523" w:rsidP="00ED3523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ED3523" w:rsidRPr="009D0401" w:rsidRDefault="00ED3523" w:rsidP="00ED3523">
      <w:pPr>
        <w:rPr>
          <w:lang w:val="ru-RU"/>
        </w:rPr>
        <w:sectPr w:rsidR="00ED3523" w:rsidRPr="009D0401">
          <w:pgSz w:w="11900" w:h="16840"/>
          <w:pgMar w:top="328" w:right="796" w:bottom="1440" w:left="846" w:header="720" w:footer="720" w:gutter="0"/>
          <w:cols w:space="720" w:equalWidth="0">
            <w:col w:w="10258" w:space="0"/>
          </w:cols>
          <w:docGrid w:linePitch="360"/>
        </w:sectPr>
      </w:pPr>
    </w:p>
    <w:p w:rsidR="00ED3523" w:rsidRPr="009D0401" w:rsidRDefault="00ED3523" w:rsidP="00ED3523">
      <w:pPr>
        <w:autoSpaceDE w:val="0"/>
        <w:autoSpaceDN w:val="0"/>
        <w:spacing w:after="78" w:line="220" w:lineRule="exact"/>
        <w:rPr>
          <w:lang w:val="ru-RU"/>
        </w:rPr>
      </w:pPr>
    </w:p>
    <w:p w:rsidR="00ED3523" w:rsidRPr="009D0401" w:rsidRDefault="00ED3523" w:rsidP="00ED3523">
      <w:pPr>
        <w:autoSpaceDE w:val="0"/>
        <w:autoSpaceDN w:val="0"/>
        <w:spacing w:after="0" w:line="230" w:lineRule="auto"/>
        <w:rPr>
          <w:lang w:val="ru-RU"/>
        </w:rPr>
      </w:pPr>
      <w:r w:rsidRPr="009D0401">
        <w:rPr>
          <w:rFonts w:ascii="Times New Roman" w:eastAsia="Times New Roman" w:hAnsi="Times New Roman"/>
          <w:b/>
          <w:color w:val="000000"/>
          <w:lang w:val="ru-RU"/>
        </w:rPr>
        <w:t>ПЛАНИРУЕМЫЕ ОБРАЗОВАТЕЛЬНЫЕ РЕЗУЛЬТАТЫ</w:t>
      </w:r>
    </w:p>
    <w:p w:rsidR="00ED3523" w:rsidRPr="009D0401" w:rsidRDefault="00ED3523" w:rsidP="00ED3523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9D0401">
        <w:rPr>
          <w:lang w:val="ru-RU"/>
        </w:rPr>
        <w:tab/>
      </w:r>
      <w:r w:rsidRPr="009D0401">
        <w:rPr>
          <w:rFonts w:ascii="Times New Roman" w:eastAsia="Times New Roman" w:hAnsi="Times New Roman"/>
          <w:color w:val="000000"/>
          <w:lang w:val="ru-RU"/>
        </w:rPr>
        <w:t xml:space="preserve">Изучение предмета "Окружающий мир" в 1 классе направлено на достижение </w:t>
      </w:r>
      <w:proofErr w:type="gramStart"/>
      <w:r w:rsidRPr="009D0401">
        <w:rPr>
          <w:rFonts w:ascii="Times New Roman" w:eastAsia="Times New Roman" w:hAnsi="Times New Roman"/>
          <w:color w:val="000000"/>
          <w:lang w:val="ru-RU"/>
        </w:rPr>
        <w:t>обучающимися</w:t>
      </w:r>
      <w:proofErr w:type="gramEnd"/>
      <w:r w:rsidRPr="009D0401">
        <w:rPr>
          <w:rFonts w:ascii="Times New Roman" w:eastAsia="Times New Roman" w:hAnsi="Times New Roman"/>
          <w:color w:val="000000"/>
          <w:lang w:val="ru-RU"/>
        </w:rPr>
        <w:t xml:space="preserve"> личностных, </w:t>
      </w:r>
      <w:proofErr w:type="spellStart"/>
      <w:r w:rsidRPr="009D0401">
        <w:rPr>
          <w:rFonts w:ascii="Times New Roman" w:eastAsia="Times New Roman" w:hAnsi="Times New Roman"/>
          <w:color w:val="000000"/>
          <w:lang w:val="ru-RU"/>
        </w:rPr>
        <w:t>метапредметных</w:t>
      </w:r>
      <w:proofErr w:type="spellEnd"/>
      <w:r w:rsidRPr="009D0401">
        <w:rPr>
          <w:rFonts w:ascii="Times New Roman" w:eastAsia="Times New Roman" w:hAnsi="Times New Roman"/>
          <w:color w:val="000000"/>
          <w:lang w:val="ru-RU"/>
        </w:rPr>
        <w:t xml:space="preserve"> и предметных результатов освоения учебного предмета.</w:t>
      </w:r>
    </w:p>
    <w:p w:rsidR="00ED3523" w:rsidRPr="009D0401" w:rsidRDefault="00ED3523" w:rsidP="00ED3523">
      <w:pPr>
        <w:autoSpaceDE w:val="0"/>
        <w:autoSpaceDN w:val="0"/>
        <w:spacing w:before="226" w:after="0" w:line="230" w:lineRule="auto"/>
        <w:rPr>
          <w:lang w:val="ru-RU"/>
        </w:rPr>
      </w:pPr>
      <w:r w:rsidRPr="009D0401">
        <w:rPr>
          <w:rFonts w:ascii="Times New Roman" w:eastAsia="Times New Roman" w:hAnsi="Times New Roman"/>
          <w:b/>
          <w:color w:val="000000"/>
          <w:lang w:val="ru-RU"/>
        </w:rPr>
        <w:t>ЛИЧНОСТНЫЕ РЕЗУЛЬТАТЫ</w:t>
      </w:r>
    </w:p>
    <w:p w:rsidR="00ED3523" w:rsidRPr="009D0401" w:rsidRDefault="00ED3523" w:rsidP="00ED3523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9D0401">
        <w:rPr>
          <w:lang w:val="ru-RU"/>
        </w:rPr>
        <w:tab/>
      </w:r>
      <w:r w:rsidRPr="009D0401">
        <w:rPr>
          <w:rFonts w:ascii="Times New Roman" w:eastAsia="Times New Roman" w:hAnsi="Times New Roman"/>
          <w:color w:val="000000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9D0401">
        <w:rPr>
          <w:rFonts w:ascii="Times New Roman" w:eastAsia="Times New Roman" w:hAnsi="Times New Roman"/>
          <w:color w:val="000000"/>
          <w:lang w:val="ru-RU"/>
        </w:rPr>
        <w:t>обучающихся</w:t>
      </w:r>
      <w:proofErr w:type="gramEnd"/>
      <w:r w:rsidRPr="009D0401">
        <w:rPr>
          <w:rFonts w:ascii="Times New Roman" w:eastAsia="Times New Roman" w:hAnsi="Times New Roman"/>
          <w:color w:val="000000"/>
          <w:lang w:val="ru-RU"/>
        </w:rPr>
        <w:t xml:space="preserve"> руководствоваться традиционными российскими </w:t>
      </w:r>
      <w:proofErr w:type="spellStart"/>
      <w:r w:rsidRPr="009D0401">
        <w:rPr>
          <w:rFonts w:ascii="Times New Roman" w:eastAsia="Times New Roman" w:hAnsi="Times New Roman"/>
          <w:color w:val="000000"/>
          <w:lang w:val="ru-RU"/>
        </w:rPr>
        <w:t>социокультурными</w:t>
      </w:r>
      <w:proofErr w:type="spellEnd"/>
      <w:r w:rsidRPr="009D0401">
        <w:rPr>
          <w:rFonts w:ascii="Times New Roman" w:eastAsia="Times New Roman" w:hAnsi="Times New Roman"/>
          <w:color w:val="000000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9D0401">
        <w:rPr>
          <w:lang w:val="ru-RU"/>
        </w:rPr>
        <w:br/>
      </w:r>
      <w:r w:rsidRPr="009D0401">
        <w:rPr>
          <w:lang w:val="ru-RU"/>
        </w:rPr>
        <w:tab/>
      </w:r>
      <w:r w:rsidRPr="009D0401">
        <w:rPr>
          <w:rFonts w:ascii="Times New Roman" w:eastAsia="Times New Roman" w:hAnsi="Times New Roman"/>
          <w:b/>
          <w:color w:val="000000"/>
          <w:lang w:val="ru-RU"/>
        </w:rPr>
        <w:t>Гражданско-патриотического воспитания:</w:t>
      </w:r>
    </w:p>
    <w:p w:rsidR="00ED3523" w:rsidRPr="009D0401" w:rsidRDefault="00ED3523" w:rsidP="00ED3523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ED3523" w:rsidRPr="009D0401" w:rsidRDefault="00ED3523" w:rsidP="00ED352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ED3523" w:rsidRPr="009D0401" w:rsidRDefault="00ED3523" w:rsidP="00ED3523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ED3523" w:rsidRPr="009D0401" w:rsidRDefault="00ED3523" w:rsidP="00ED3523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ED3523" w:rsidRPr="009D0401" w:rsidRDefault="00ED3523" w:rsidP="00ED352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D0401">
        <w:rPr>
          <w:rFonts w:ascii="Times New Roman" w:eastAsia="Times New Roman" w:hAnsi="Times New Roman"/>
          <w:b/>
          <w:color w:val="000000"/>
          <w:lang w:val="ru-RU"/>
        </w:rPr>
        <w:t>Духовно-нравственного воспитания:</w:t>
      </w:r>
    </w:p>
    <w:p w:rsidR="00ED3523" w:rsidRPr="009D0401" w:rsidRDefault="00ED3523" w:rsidP="00ED3523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ED3523" w:rsidRPr="009D0401" w:rsidRDefault="00ED3523" w:rsidP="00ED3523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ED3523" w:rsidRPr="009D0401" w:rsidRDefault="00ED3523" w:rsidP="00ED3523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ED3523" w:rsidRPr="009D0401" w:rsidRDefault="00ED3523" w:rsidP="00ED3523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9D0401">
        <w:rPr>
          <w:rFonts w:ascii="Times New Roman" w:eastAsia="Times New Roman" w:hAnsi="Times New Roman"/>
          <w:b/>
          <w:color w:val="000000"/>
          <w:lang w:val="ru-RU"/>
        </w:rPr>
        <w:t>Эстетического воспитания:</w:t>
      </w:r>
    </w:p>
    <w:p w:rsidR="00ED3523" w:rsidRPr="009D0401" w:rsidRDefault="00ED3523" w:rsidP="00ED3523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ED3523" w:rsidRPr="009D0401" w:rsidRDefault="00ED3523" w:rsidP="00ED352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ED3523" w:rsidRPr="009D0401" w:rsidRDefault="00ED3523" w:rsidP="00ED352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D0401">
        <w:rPr>
          <w:rFonts w:ascii="Times New Roman" w:eastAsia="Times New Roman" w:hAnsi="Times New Roman"/>
          <w:b/>
          <w:color w:val="000000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D3523" w:rsidRPr="009D0401" w:rsidRDefault="00ED3523" w:rsidP="00ED3523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9D0401">
        <w:rPr>
          <w:lang w:val="ru-RU"/>
        </w:rPr>
        <w:br/>
      </w:r>
      <w:r w:rsidRPr="009D0401">
        <w:rPr>
          <w:rFonts w:ascii="Times New Roman" w:eastAsia="Times New Roman" w:hAnsi="Times New Roman"/>
          <w:color w:val="000000"/>
          <w:lang w:val="ru-RU"/>
        </w:rPr>
        <w:t xml:space="preserve">информационной); </w:t>
      </w:r>
    </w:p>
    <w:p w:rsidR="00ED3523" w:rsidRPr="009D0401" w:rsidRDefault="00ED3523" w:rsidP="00ED3523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ED3523" w:rsidRPr="009D0401" w:rsidRDefault="00ED3523" w:rsidP="00ED3523">
      <w:pPr>
        <w:rPr>
          <w:lang w:val="ru-RU"/>
        </w:rPr>
        <w:sectPr w:rsidR="00ED3523" w:rsidRPr="009D0401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ED3523" w:rsidRPr="009D0401" w:rsidRDefault="00ED3523" w:rsidP="00ED3523">
      <w:pPr>
        <w:autoSpaceDE w:val="0"/>
        <w:autoSpaceDN w:val="0"/>
        <w:spacing w:after="78" w:line="220" w:lineRule="exact"/>
        <w:rPr>
          <w:lang w:val="ru-RU"/>
        </w:rPr>
      </w:pPr>
    </w:p>
    <w:p w:rsidR="00ED3523" w:rsidRPr="009D0401" w:rsidRDefault="00ED3523" w:rsidP="00ED3523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9D0401">
        <w:rPr>
          <w:rFonts w:ascii="Times New Roman" w:eastAsia="Times New Roman" w:hAnsi="Times New Roman"/>
          <w:b/>
          <w:color w:val="000000"/>
          <w:lang w:val="ru-RU"/>
        </w:rPr>
        <w:t>Трудового воспитания:</w:t>
      </w:r>
    </w:p>
    <w:p w:rsidR="00ED3523" w:rsidRPr="009D0401" w:rsidRDefault="00ED3523" w:rsidP="00ED3523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D3523" w:rsidRPr="009D0401" w:rsidRDefault="00ED3523" w:rsidP="00ED352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D0401">
        <w:rPr>
          <w:rFonts w:ascii="Times New Roman" w:eastAsia="Times New Roman" w:hAnsi="Times New Roman"/>
          <w:b/>
          <w:color w:val="000000"/>
          <w:lang w:val="ru-RU"/>
        </w:rPr>
        <w:t>Экологического воспитания:</w:t>
      </w:r>
    </w:p>
    <w:p w:rsidR="00ED3523" w:rsidRPr="009D0401" w:rsidRDefault="00ED3523" w:rsidP="00ED3523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ED3523" w:rsidRPr="009D0401" w:rsidRDefault="00ED3523" w:rsidP="00ED352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D0401">
        <w:rPr>
          <w:rFonts w:ascii="Times New Roman" w:eastAsia="Times New Roman" w:hAnsi="Times New Roman"/>
          <w:b/>
          <w:color w:val="000000"/>
          <w:lang w:val="ru-RU"/>
        </w:rPr>
        <w:t>Ценности научного познания:</w:t>
      </w:r>
    </w:p>
    <w:p w:rsidR="00ED3523" w:rsidRPr="009D0401" w:rsidRDefault="00ED3523" w:rsidP="00ED3523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ED3523" w:rsidRPr="009D0401" w:rsidRDefault="00ED3523" w:rsidP="00ED3523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ED3523" w:rsidRPr="009D0401" w:rsidRDefault="00ED3523" w:rsidP="00ED3523">
      <w:pPr>
        <w:autoSpaceDE w:val="0"/>
        <w:autoSpaceDN w:val="0"/>
        <w:spacing w:before="286" w:after="0" w:line="230" w:lineRule="auto"/>
        <w:rPr>
          <w:lang w:val="ru-RU"/>
        </w:rPr>
      </w:pPr>
      <w:r w:rsidRPr="009D0401">
        <w:rPr>
          <w:rFonts w:ascii="Times New Roman" w:eastAsia="Times New Roman" w:hAnsi="Times New Roman"/>
          <w:b/>
          <w:color w:val="000000"/>
          <w:lang w:val="ru-RU"/>
        </w:rPr>
        <w:t>МЕТАПРЕДМЕТНЫЕ РЕЗУЛЬТАТЫ</w:t>
      </w:r>
    </w:p>
    <w:p w:rsidR="00ED3523" w:rsidRPr="009D0401" w:rsidRDefault="00ED3523" w:rsidP="00ED3523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9D0401">
        <w:rPr>
          <w:rFonts w:ascii="Times New Roman" w:eastAsia="Times New Roman" w:hAnsi="Times New Roman"/>
          <w:b/>
          <w:color w:val="000000"/>
          <w:lang w:val="ru-RU"/>
        </w:rPr>
        <w:t>Познавательныеуниверсальные</w:t>
      </w:r>
      <w:proofErr w:type="spellEnd"/>
      <w:r w:rsidRPr="009D0401">
        <w:rPr>
          <w:rFonts w:ascii="Times New Roman" w:eastAsia="Times New Roman" w:hAnsi="Times New Roman"/>
          <w:b/>
          <w:color w:val="000000"/>
          <w:lang w:val="ru-RU"/>
        </w:rPr>
        <w:t xml:space="preserve"> учебные действия: </w:t>
      </w:r>
      <w:r w:rsidRPr="009D0401">
        <w:rPr>
          <w:rFonts w:ascii="Times New Roman" w:eastAsia="Times New Roman" w:hAnsi="Times New Roman"/>
          <w:i/>
          <w:color w:val="000000"/>
          <w:lang w:val="ru-RU"/>
        </w:rPr>
        <w:t>1)  Базовые логические действия:</w:t>
      </w:r>
    </w:p>
    <w:p w:rsidR="00ED3523" w:rsidRPr="009D0401" w:rsidRDefault="00ED3523" w:rsidP="00ED3523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ED3523" w:rsidRPr="009D0401" w:rsidRDefault="00ED3523" w:rsidP="00ED3523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ED3523" w:rsidRPr="009D0401" w:rsidRDefault="00ED3523" w:rsidP="00ED3523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ED3523" w:rsidRPr="009D0401" w:rsidRDefault="00ED3523" w:rsidP="00ED352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объединять части объекта (объекты) по определённому признаку; </w:t>
      </w:r>
    </w:p>
    <w:p w:rsidR="00ED3523" w:rsidRPr="009D0401" w:rsidRDefault="00ED3523" w:rsidP="00ED3523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ED3523" w:rsidRPr="009D0401" w:rsidRDefault="00ED3523" w:rsidP="00ED3523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ED3523" w:rsidRPr="009D0401" w:rsidRDefault="00ED3523" w:rsidP="00ED3523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ED3523" w:rsidRPr="009D0401" w:rsidRDefault="00ED3523" w:rsidP="00ED352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D0401">
        <w:rPr>
          <w:rFonts w:ascii="Times New Roman" w:eastAsia="Times New Roman" w:hAnsi="Times New Roman"/>
          <w:i/>
          <w:color w:val="000000"/>
          <w:lang w:val="ru-RU"/>
        </w:rPr>
        <w:t>2)  Базовые исследовательские действия:</w:t>
      </w:r>
    </w:p>
    <w:p w:rsidR="00ED3523" w:rsidRPr="009D0401" w:rsidRDefault="00ED3523" w:rsidP="00ED3523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ED3523" w:rsidRPr="009D0401" w:rsidRDefault="00ED3523" w:rsidP="00ED3523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ED3523" w:rsidRPr="009D0401" w:rsidRDefault="00ED3523" w:rsidP="00ED3523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ED3523" w:rsidRPr="009D0401" w:rsidRDefault="00ED3523" w:rsidP="00ED352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9D0401">
        <w:rPr>
          <w:rFonts w:ascii="Times New Roman" w:eastAsia="Times New Roman" w:hAnsi="Times New Roman"/>
          <w:color w:val="000000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  <w:proofErr w:type="gramEnd"/>
    </w:p>
    <w:p w:rsidR="00ED3523" w:rsidRPr="009D0401" w:rsidRDefault="00ED3523" w:rsidP="00ED3523">
      <w:pPr>
        <w:rPr>
          <w:lang w:val="ru-RU"/>
        </w:rPr>
        <w:sectPr w:rsidR="00ED3523" w:rsidRPr="009D0401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D3523" w:rsidRPr="009D0401" w:rsidRDefault="00ED3523" w:rsidP="00ED3523">
      <w:pPr>
        <w:autoSpaceDE w:val="0"/>
        <w:autoSpaceDN w:val="0"/>
        <w:spacing w:after="66" w:line="220" w:lineRule="exact"/>
        <w:rPr>
          <w:lang w:val="ru-RU"/>
        </w:rPr>
      </w:pPr>
    </w:p>
    <w:p w:rsidR="00ED3523" w:rsidRPr="009D0401" w:rsidRDefault="00ED3523" w:rsidP="00ED3523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>последствия; коллективный труд и его результаты и др.</w:t>
      </w:r>
      <w:proofErr w:type="gramStart"/>
      <w:r w:rsidRPr="009D0401">
        <w:rPr>
          <w:rFonts w:ascii="Times New Roman" w:eastAsia="Times New Roman" w:hAnsi="Times New Roman"/>
          <w:color w:val="000000"/>
          <w:lang w:val="ru-RU"/>
        </w:rPr>
        <w:t xml:space="preserve"> )</w:t>
      </w:r>
      <w:proofErr w:type="gramEnd"/>
      <w:r w:rsidRPr="009D0401">
        <w:rPr>
          <w:rFonts w:ascii="Times New Roman" w:eastAsia="Times New Roman" w:hAnsi="Times New Roman"/>
          <w:color w:val="000000"/>
          <w:lang w:val="ru-RU"/>
        </w:rPr>
        <w:t xml:space="preserve">; </w:t>
      </w:r>
    </w:p>
    <w:p w:rsidR="00ED3523" w:rsidRPr="009D0401" w:rsidRDefault="00ED3523" w:rsidP="00ED3523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</w:t>
      </w:r>
      <w:proofErr w:type="gramStart"/>
      <w:r w:rsidRPr="009D0401">
        <w:rPr>
          <w:rFonts w:ascii="Times New Roman" w:eastAsia="Times New Roman" w:hAnsi="Times New Roman"/>
          <w:color w:val="000000"/>
          <w:lang w:val="ru-RU"/>
        </w:rPr>
        <w:t>—с</w:t>
      </w:r>
      <w:proofErr w:type="gramEnd"/>
      <w:r w:rsidRPr="009D0401">
        <w:rPr>
          <w:rFonts w:ascii="Times New Roman" w:eastAsia="Times New Roman" w:hAnsi="Times New Roman"/>
          <w:color w:val="000000"/>
          <w:lang w:val="ru-RU"/>
        </w:rPr>
        <w:t xml:space="preserve">ледствие); </w:t>
      </w:r>
    </w:p>
    <w:p w:rsidR="00ED3523" w:rsidRPr="009D0401" w:rsidRDefault="00ED3523" w:rsidP="00ED3523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ED3523" w:rsidRPr="009D0401" w:rsidRDefault="00ED3523" w:rsidP="00ED3523">
      <w:pPr>
        <w:autoSpaceDE w:val="0"/>
        <w:autoSpaceDN w:val="0"/>
        <w:spacing w:before="178" w:after="0" w:line="230" w:lineRule="auto"/>
        <w:rPr>
          <w:lang w:val="ru-RU"/>
        </w:rPr>
      </w:pPr>
      <w:r w:rsidRPr="009D0401">
        <w:rPr>
          <w:rFonts w:ascii="Times New Roman" w:eastAsia="Times New Roman" w:hAnsi="Times New Roman"/>
          <w:i/>
          <w:color w:val="000000"/>
          <w:lang w:val="ru-RU"/>
        </w:rPr>
        <w:t>3)  Работа с информацией:</w:t>
      </w:r>
    </w:p>
    <w:p w:rsidR="00ED3523" w:rsidRPr="009D0401" w:rsidRDefault="00ED3523" w:rsidP="00ED3523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ED3523" w:rsidRPr="009D0401" w:rsidRDefault="00ED3523" w:rsidP="00ED3523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ED3523" w:rsidRPr="009D0401" w:rsidRDefault="00ED3523" w:rsidP="00ED3523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ED3523" w:rsidRPr="009D0401" w:rsidRDefault="00ED3523" w:rsidP="00ED3523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ED3523" w:rsidRPr="009D0401" w:rsidRDefault="00ED3523" w:rsidP="00ED3523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ED3523" w:rsidRPr="009D0401" w:rsidRDefault="00ED3523" w:rsidP="00ED3523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ED3523" w:rsidRPr="009D0401" w:rsidRDefault="00ED3523" w:rsidP="00ED3523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ED3523" w:rsidRPr="009D0401" w:rsidRDefault="00ED3523" w:rsidP="00ED3523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9D0401">
        <w:rPr>
          <w:rFonts w:ascii="Times New Roman" w:eastAsia="Times New Roman" w:hAnsi="Times New Roman"/>
          <w:color w:val="000000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ED3523" w:rsidRPr="009D0401" w:rsidRDefault="00ED3523" w:rsidP="00ED3523">
      <w:pPr>
        <w:autoSpaceDE w:val="0"/>
        <w:autoSpaceDN w:val="0"/>
        <w:spacing w:before="178" w:after="0" w:line="230" w:lineRule="auto"/>
        <w:rPr>
          <w:lang w:val="ru-RU"/>
        </w:rPr>
      </w:pPr>
      <w:r w:rsidRPr="009D0401">
        <w:rPr>
          <w:rFonts w:ascii="Times New Roman" w:eastAsia="Times New Roman" w:hAnsi="Times New Roman"/>
          <w:b/>
          <w:color w:val="000000"/>
          <w:lang w:val="ru-RU"/>
        </w:rPr>
        <w:t>Коммуникативные универсальные учебные действия:</w:t>
      </w:r>
    </w:p>
    <w:p w:rsidR="00ED3523" w:rsidRPr="009D0401" w:rsidRDefault="00ED3523" w:rsidP="00ED3523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ED3523" w:rsidRPr="009D0401" w:rsidRDefault="00ED3523" w:rsidP="00ED3523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признавать возможность существования разных точек зрения; корректно и </w:t>
      </w:r>
      <w:proofErr w:type="spellStart"/>
      <w:r w:rsidRPr="009D0401">
        <w:rPr>
          <w:rFonts w:ascii="Times New Roman" w:eastAsia="Times New Roman" w:hAnsi="Times New Roman"/>
          <w:color w:val="000000"/>
          <w:lang w:val="ru-RU"/>
        </w:rPr>
        <w:t>аргументированно</w:t>
      </w:r>
      <w:proofErr w:type="spellEnd"/>
      <w:r w:rsidRPr="009D0401">
        <w:rPr>
          <w:rFonts w:ascii="Times New Roman" w:eastAsia="Times New Roman" w:hAnsi="Times New Roman"/>
          <w:color w:val="000000"/>
          <w:lang w:val="ru-RU"/>
        </w:rPr>
        <w:t xml:space="preserve"> высказывать своё мнение; приводить доказательства своей правоты; </w:t>
      </w:r>
    </w:p>
    <w:p w:rsidR="00ED3523" w:rsidRPr="009D0401" w:rsidRDefault="00ED3523" w:rsidP="00ED3523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ED3523" w:rsidRPr="009D0401" w:rsidRDefault="00ED3523" w:rsidP="00ED3523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ED3523" w:rsidRPr="009D0401" w:rsidRDefault="00ED3523" w:rsidP="00ED3523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ED3523" w:rsidRPr="009D0401" w:rsidRDefault="00ED3523" w:rsidP="00ED3523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ED3523" w:rsidRPr="009D0401" w:rsidRDefault="00ED3523" w:rsidP="00ED3523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ED3523" w:rsidRPr="009D0401" w:rsidRDefault="00ED3523" w:rsidP="00ED3523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>—  готовить небольшие публичные выступления с возможной презентацией (текст, рисунки, фото, плакаты и др.</w:t>
      </w:r>
      <w:proofErr w:type="gramStart"/>
      <w:r w:rsidRPr="009D0401">
        <w:rPr>
          <w:rFonts w:ascii="Times New Roman" w:eastAsia="Times New Roman" w:hAnsi="Times New Roman"/>
          <w:color w:val="000000"/>
          <w:lang w:val="ru-RU"/>
        </w:rPr>
        <w:t xml:space="preserve"> )</w:t>
      </w:r>
      <w:proofErr w:type="gramEnd"/>
      <w:r w:rsidRPr="009D0401">
        <w:rPr>
          <w:rFonts w:ascii="Times New Roman" w:eastAsia="Times New Roman" w:hAnsi="Times New Roman"/>
          <w:color w:val="000000"/>
          <w:lang w:val="ru-RU"/>
        </w:rPr>
        <w:t xml:space="preserve"> к тексту выступления.</w:t>
      </w:r>
    </w:p>
    <w:p w:rsidR="00ED3523" w:rsidRPr="009D0401" w:rsidRDefault="00ED3523" w:rsidP="00ED3523">
      <w:pPr>
        <w:rPr>
          <w:lang w:val="ru-RU"/>
        </w:rPr>
        <w:sectPr w:rsidR="00ED3523" w:rsidRPr="009D0401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ED3523" w:rsidRPr="009D0401" w:rsidRDefault="00ED3523" w:rsidP="00ED3523">
      <w:pPr>
        <w:autoSpaceDE w:val="0"/>
        <w:autoSpaceDN w:val="0"/>
        <w:spacing w:after="78" w:line="220" w:lineRule="exact"/>
        <w:rPr>
          <w:lang w:val="ru-RU"/>
        </w:rPr>
      </w:pPr>
    </w:p>
    <w:p w:rsidR="00ED3523" w:rsidRPr="009D0401" w:rsidRDefault="00ED3523" w:rsidP="00ED3523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9D0401">
        <w:rPr>
          <w:rFonts w:ascii="Times New Roman" w:eastAsia="Times New Roman" w:hAnsi="Times New Roman"/>
          <w:b/>
          <w:color w:val="000000"/>
          <w:lang w:val="ru-RU"/>
        </w:rPr>
        <w:t xml:space="preserve">Регулятивные универсальные учебные действия: </w:t>
      </w:r>
      <w:r w:rsidRPr="009D0401">
        <w:rPr>
          <w:rFonts w:ascii="Times New Roman" w:eastAsia="Times New Roman" w:hAnsi="Times New Roman"/>
          <w:i/>
          <w:color w:val="000000"/>
          <w:lang w:val="ru-RU"/>
        </w:rPr>
        <w:t>1)  Самоорганизация:</w:t>
      </w:r>
    </w:p>
    <w:p w:rsidR="00ED3523" w:rsidRPr="009D0401" w:rsidRDefault="00ED3523" w:rsidP="00ED3523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ED3523" w:rsidRPr="009D0401" w:rsidRDefault="00ED3523" w:rsidP="00ED352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>—  выстраивать последовательность выбранных действий и операций.</w:t>
      </w:r>
    </w:p>
    <w:p w:rsidR="00ED3523" w:rsidRPr="009D0401" w:rsidRDefault="00ED3523" w:rsidP="00ED352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D0401">
        <w:rPr>
          <w:rFonts w:ascii="Times New Roman" w:eastAsia="Times New Roman" w:hAnsi="Times New Roman"/>
          <w:i/>
          <w:color w:val="000000"/>
          <w:lang w:val="ru-RU"/>
        </w:rPr>
        <w:t>2)  Самоконтроль:</w:t>
      </w:r>
    </w:p>
    <w:p w:rsidR="00ED3523" w:rsidRPr="009D0401" w:rsidRDefault="00ED3523" w:rsidP="00ED352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осуществлять контроль процесса и результата своей деятельности; </w:t>
      </w:r>
    </w:p>
    <w:p w:rsidR="00ED3523" w:rsidRPr="009D0401" w:rsidRDefault="00ED3523" w:rsidP="00ED352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ED3523" w:rsidRPr="009D0401" w:rsidRDefault="00ED3523" w:rsidP="00ED3523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ED3523" w:rsidRPr="009D0401" w:rsidRDefault="00ED3523" w:rsidP="00ED352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D0401">
        <w:rPr>
          <w:rFonts w:ascii="Times New Roman" w:eastAsia="Times New Roman" w:hAnsi="Times New Roman"/>
          <w:i/>
          <w:color w:val="000000"/>
          <w:lang w:val="ru-RU"/>
        </w:rPr>
        <w:t>3)  Самооценка</w:t>
      </w:r>
      <w:r w:rsidRPr="009D0401">
        <w:rPr>
          <w:rFonts w:ascii="Times New Roman" w:eastAsia="Times New Roman" w:hAnsi="Times New Roman"/>
          <w:color w:val="000000"/>
          <w:lang w:val="ru-RU"/>
        </w:rPr>
        <w:t>:</w:t>
      </w:r>
    </w:p>
    <w:p w:rsidR="00ED3523" w:rsidRPr="009D0401" w:rsidRDefault="00ED3523" w:rsidP="00ED3523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ED3523" w:rsidRPr="009D0401" w:rsidRDefault="00ED3523" w:rsidP="00ED3523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ED3523" w:rsidRPr="009D0401" w:rsidRDefault="00ED3523" w:rsidP="00ED352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D0401">
        <w:rPr>
          <w:rFonts w:ascii="Times New Roman" w:eastAsia="Times New Roman" w:hAnsi="Times New Roman"/>
          <w:b/>
          <w:color w:val="000000"/>
          <w:lang w:val="ru-RU"/>
        </w:rPr>
        <w:t>Совместная деятельность:</w:t>
      </w:r>
    </w:p>
    <w:p w:rsidR="00ED3523" w:rsidRPr="009D0401" w:rsidRDefault="00ED3523" w:rsidP="00ED3523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понимать значение коллективной деятельности для успешного решения учебной </w:t>
      </w:r>
      <w:r w:rsidRPr="009D0401">
        <w:rPr>
          <w:lang w:val="ru-RU"/>
        </w:rPr>
        <w:br/>
      </w:r>
      <w:r w:rsidRPr="009D0401">
        <w:rPr>
          <w:rFonts w:ascii="Times New Roman" w:eastAsia="Times New Roman" w:hAnsi="Times New Roman"/>
          <w:color w:val="000000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ED3523" w:rsidRPr="009D0401" w:rsidRDefault="00ED3523" w:rsidP="00ED3523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ED3523" w:rsidRPr="009D0401" w:rsidRDefault="00ED3523" w:rsidP="00ED352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проявлять готовность руководить, выполнять поручения, подчиняться; </w:t>
      </w:r>
    </w:p>
    <w:p w:rsidR="00ED3523" w:rsidRPr="009D0401" w:rsidRDefault="00ED3523" w:rsidP="00ED3523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ED3523" w:rsidRPr="009D0401" w:rsidRDefault="00ED3523" w:rsidP="00ED3523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>—  ответственно выполнять свою часть работы.</w:t>
      </w:r>
    </w:p>
    <w:p w:rsidR="00ED3523" w:rsidRPr="009D0401" w:rsidRDefault="00ED3523" w:rsidP="00ED3523">
      <w:pPr>
        <w:autoSpaceDE w:val="0"/>
        <w:autoSpaceDN w:val="0"/>
        <w:spacing w:before="288" w:after="0" w:line="230" w:lineRule="auto"/>
        <w:rPr>
          <w:lang w:val="ru-RU"/>
        </w:rPr>
      </w:pPr>
      <w:r w:rsidRPr="009D0401">
        <w:rPr>
          <w:rFonts w:ascii="Times New Roman" w:eastAsia="Times New Roman" w:hAnsi="Times New Roman"/>
          <w:b/>
          <w:color w:val="000000"/>
          <w:lang w:val="ru-RU"/>
        </w:rPr>
        <w:t>ПРЕДМЕТНЫЕ РЕЗУЛЬТАТЫ</w:t>
      </w:r>
    </w:p>
    <w:p w:rsidR="00ED3523" w:rsidRPr="009D0401" w:rsidRDefault="00ED3523" w:rsidP="00ED3523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К концу обучения в </w:t>
      </w:r>
      <w:r w:rsidRPr="009D0401">
        <w:rPr>
          <w:rFonts w:ascii="Times New Roman" w:eastAsia="Times New Roman" w:hAnsi="Times New Roman"/>
          <w:b/>
          <w:color w:val="000000"/>
          <w:lang w:val="ru-RU"/>
        </w:rPr>
        <w:t xml:space="preserve">1 классе </w:t>
      </w:r>
      <w:proofErr w:type="gramStart"/>
      <w:r w:rsidRPr="009D0401">
        <w:rPr>
          <w:rFonts w:ascii="Times New Roman" w:eastAsia="Times New Roman" w:hAnsi="Times New Roman"/>
          <w:color w:val="000000"/>
          <w:lang w:val="ru-RU"/>
        </w:rPr>
        <w:t>обучающийся</w:t>
      </w:r>
      <w:proofErr w:type="gramEnd"/>
      <w:r w:rsidRPr="009D0401">
        <w:rPr>
          <w:rFonts w:ascii="Times New Roman" w:eastAsia="Times New Roman" w:hAnsi="Times New Roman"/>
          <w:color w:val="000000"/>
          <w:lang w:val="ru-RU"/>
        </w:rPr>
        <w:t xml:space="preserve"> научится:</w:t>
      </w:r>
    </w:p>
    <w:p w:rsidR="00ED3523" w:rsidRPr="009D0401" w:rsidRDefault="00ED3523" w:rsidP="00ED3523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ED3523" w:rsidRPr="009D0401" w:rsidRDefault="00ED3523" w:rsidP="00ED352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воспроизводить название своего населённого пункта, региона, страны; </w:t>
      </w:r>
    </w:p>
    <w:p w:rsidR="00ED3523" w:rsidRPr="009D0401" w:rsidRDefault="00ED3523" w:rsidP="00ED3523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ED3523" w:rsidRPr="009D0401" w:rsidRDefault="00ED3523" w:rsidP="00ED3523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9D0401">
        <w:rPr>
          <w:lang w:val="ru-RU"/>
        </w:rPr>
        <w:br/>
      </w:r>
      <w:r w:rsidRPr="009D0401">
        <w:rPr>
          <w:rFonts w:ascii="Times New Roman" w:eastAsia="Times New Roman" w:hAnsi="Times New Roman"/>
          <w:color w:val="000000"/>
          <w:lang w:val="ru-RU"/>
        </w:rPr>
        <w:t>животны</w:t>
      </w:r>
      <w:proofErr w:type="gramStart"/>
      <w:r w:rsidRPr="009D0401">
        <w:rPr>
          <w:rFonts w:ascii="Times New Roman" w:eastAsia="Times New Roman" w:hAnsi="Times New Roman"/>
          <w:color w:val="000000"/>
          <w:lang w:val="ru-RU"/>
        </w:rPr>
        <w:t>х(</w:t>
      </w:r>
      <w:proofErr w:type="gramEnd"/>
      <w:r w:rsidRPr="009D0401">
        <w:rPr>
          <w:rFonts w:ascii="Times New Roman" w:eastAsia="Times New Roman" w:hAnsi="Times New Roman"/>
          <w:color w:val="000000"/>
          <w:lang w:val="ru-RU"/>
        </w:rPr>
        <w:t xml:space="preserve">насекомые, рыбы, птицы, звери); </w:t>
      </w:r>
    </w:p>
    <w:p w:rsidR="00ED3523" w:rsidRPr="009D0401" w:rsidRDefault="00ED3523" w:rsidP="00ED3523">
      <w:pPr>
        <w:rPr>
          <w:lang w:val="ru-RU"/>
        </w:rPr>
        <w:sectPr w:rsidR="00ED3523" w:rsidRPr="009D0401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D3523" w:rsidRPr="009D0401" w:rsidRDefault="00ED3523" w:rsidP="00ED3523">
      <w:pPr>
        <w:autoSpaceDE w:val="0"/>
        <w:autoSpaceDN w:val="0"/>
        <w:spacing w:after="108" w:line="220" w:lineRule="exact"/>
        <w:rPr>
          <w:lang w:val="ru-RU"/>
        </w:rPr>
      </w:pPr>
    </w:p>
    <w:p w:rsidR="00ED3523" w:rsidRPr="009D0401" w:rsidRDefault="00ED3523" w:rsidP="00ED3523">
      <w:pPr>
        <w:autoSpaceDE w:val="0"/>
        <w:autoSpaceDN w:val="0"/>
        <w:spacing w:after="0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ED3523" w:rsidRPr="009D0401" w:rsidRDefault="00ED3523" w:rsidP="00ED3523">
      <w:pPr>
        <w:autoSpaceDE w:val="0"/>
        <w:autoSpaceDN w:val="0"/>
        <w:spacing w:before="190" w:after="0" w:line="230" w:lineRule="auto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применять правила ухода за комнатными растениями и домашними животными; </w:t>
      </w:r>
    </w:p>
    <w:p w:rsidR="00ED3523" w:rsidRPr="009D0401" w:rsidRDefault="00ED3523" w:rsidP="00ED3523">
      <w:pPr>
        <w:autoSpaceDE w:val="0"/>
        <w:autoSpaceDN w:val="0"/>
        <w:spacing w:before="190" w:after="0"/>
        <w:ind w:right="144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ED3523" w:rsidRPr="009D0401" w:rsidRDefault="00ED3523" w:rsidP="00ED3523">
      <w:pPr>
        <w:autoSpaceDE w:val="0"/>
        <w:autoSpaceDN w:val="0"/>
        <w:spacing w:before="192" w:after="0" w:line="230" w:lineRule="auto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ED3523" w:rsidRPr="009D0401" w:rsidRDefault="00ED3523" w:rsidP="00ED3523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ED3523" w:rsidRPr="009D0401" w:rsidRDefault="00ED3523" w:rsidP="00ED3523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ED3523" w:rsidRPr="009D0401" w:rsidRDefault="00ED3523" w:rsidP="00ED3523">
      <w:pPr>
        <w:autoSpaceDE w:val="0"/>
        <w:autoSpaceDN w:val="0"/>
        <w:spacing w:before="190" w:after="0" w:line="230" w:lineRule="auto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соблюдать правила здорового питания и личной гигиены; </w:t>
      </w:r>
    </w:p>
    <w:p w:rsidR="00ED3523" w:rsidRPr="009D0401" w:rsidRDefault="00ED3523" w:rsidP="00ED3523">
      <w:pPr>
        <w:autoSpaceDE w:val="0"/>
        <w:autoSpaceDN w:val="0"/>
        <w:spacing w:before="190" w:after="0" w:line="230" w:lineRule="auto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соблюдать правила безопасного поведения пешехода; </w:t>
      </w:r>
    </w:p>
    <w:p w:rsidR="00ED3523" w:rsidRPr="009D0401" w:rsidRDefault="00ED3523" w:rsidP="00ED3523">
      <w:pPr>
        <w:autoSpaceDE w:val="0"/>
        <w:autoSpaceDN w:val="0"/>
        <w:spacing w:before="190" w:after="0" w:line="230" w:lineRule="auto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—  соблюдать правила безопасного поведения в природе; </w:t>
      </w:r>
    </w:p>
    <w:p w:rsidR="00ED3523" w:rsidRPr="009D0401" w:rsidRDefault="00ED3523" w:rsidP="00ED3523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>—  с помощью взрослых (учителя, родителей) пользоваться электронным дневником и электронными ресурсами школы.</w:t>
      </w:r>
    </w:p>
    <w:p w:rsidR="00ED3523" w:rsidRPr="009D0401" w:rsidRDefault="00ED3523" w:rsidP="00ED3523">
      <w:pPr>
        <w:rPr>
          <w:lang w:val="ru-RU"/>
        </w:rPr>
        <w:sectPr w:rsidR="00ED3523" w:rsidRPr="009D0401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ED3523" w:rsidRPr="009D0401" w:rsidRDefault="00ED3523" w:rsidP="00ED3523">
      <w:pPr>
        <w:autoSpaceDE w:val="0"/>
        <w:autoSpaceDN w:val="0"/>
        <w:spacing w:after="64" w:line="220" w:lineRule="exact"/>
        <w:rPr>
          <w:lang w:val="ru-RU"/>
        </w:rPr>
      </w:pPr>
    </w:p>
    <w:p w:rsidR="00ED3523" w:rsidRPr="009D0401" w:rsidRDefault="00ED3523" w:rsidP="00ED3523">
      <w:pPr>
        <w:autoSpaceDE w:val="0"/>
        <w:autoSpaceDN w:val="0"/>
        <w:spacing w:after="162" w:line="230" w:lineRule="auto"/>
        <w:rPr>
          <w:rFonts w:ascii="Times New Roman" w:hAnsi="Times New Roman" w:cs="Times New Roman"/>
        </w:rPr>
      </w:pPr>
      <w:r w:rsidRPr="009D0401">
        <w:rPr>
          <w:rFonts w:ascii="Times New Roman" w:eastAsia="Times New Roman" w:hAnsi="Times New Roman" w:cs="Times New Roman"/>
          <w:b/>
          <w:color w:val="000000"/>
        </w:rPr>
        <w:t xml:space="preserve">ТЕМАТИЧЕСКОЕ ПЛАНИРОВАНИЕ </w:t>
      </w:r>
    </w:p>
    <w:tbl>
      <w:tblPr>
        <w:tblW w:w="15736" w:type="dxa"/>
        <w:tblInd w:w="3" w:type="dxa"/>
        <w:tblLayout w:type="fixed"/>
        <w:tblLook w:val="04A0"/>
      </w:tblPr>
      <w:tblGrid>
        <w:gridCol w:w="994"/>
        <w:gridCol w:w="1552"/>
        <w:gridCol w:w="709"/>
        <w:gridCol w:w="1141"/>
        <w:gridCol w:w="1275"/>
        <w:gridCol w:w="1134"/>
        <w:gridCol w:w="1985"/>
        <w:gridCol w:w="1276"/>
        <w:gridCol w:w="5670"/>
      </w:tblGrid>
      <w:tr w:rsidR="00ED3523" w:rsidRPr="009D0401" w:rsidTr="00FA1D24">
        <w:trPr>
          <w:trHeight w:hRule="exact" w:val="437"/>
        </w:trPr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№</w:t>
            </w:r>
            <w:r w:rsidRPr="009D0401">
              <w:rPr>
                <w:rFonts w:ascii="Times New Roman" w:hAnsi="Times New Roman" w:cs="Times New Roman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п/п</w:t>
            </w:r>
          </w:p>
        </w:tc>
        <w:tc>
          <w:tcPr>
            <w:tcW w:w="15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7" w:lineRule="auto"/>
              <w:ind w:left="46" w:right="224"/>
              <w:jc w:val="both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Наименование разделов и тем программы</w:t>
            </w:r>
          </w:p>
        </w:tc>
        <w:tc>
          <w:tcPr>
            <w:tcW w:w="31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Количество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часов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Дата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</w:t>
            </w:r>
            <w:r w:rsidRPr="009D0401">
              <w:rPr>
                <w:rFonts w:ascii="Times New Roman" w:hAnsi="Times New Roman" w:cs="Times New Roman"/>
              </w:rPr>
              <w:br/>
            </w:r>
            <w:proofErr w:type="spellStart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изучения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left="44" w:right="144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Виды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</w:t>
            </w:r>
            <w:r w:rsidRPr="009D0401">
              <w:rPr>
                <w:rFonts w:ascii="Times New Roman" w:hAnsi="Times New Roman" w:cs="Times New Roman"/>
              </w:rPr>
              <w:br/>
            </w:r>
            <w:proofErr w:type="spellStart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деятельности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7" w:lineRule="auto"/>
              <w:ind w:left="46" w:right="144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Виды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, </w:t>
            </w:r>
            <w:r w:rsidRPr="009D0401">
              <w:rPr>
                <w:rFonts w:ascii="Times New Roman" w:hAnsi="Times New Roman" w:cs="Times New Roman"/>
              </w:rPr>
              <w:br/>
            </w:r>
            <w:proofErr w:type="spellStart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формы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</w:t>
            </w:r>
            <w:r w:rsidRPr="009D0401">
              <w:rPr>
                <w:rFonts w:ascii="Times New Roman" w:hAnsi="Times New Roman" w:cs="Times New Roman"/>
              </w:rPr>
              <w:br/>
            </w:r>
            <w:proofErr w:type="spellStart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контроля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Электронные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(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цифровые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)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образовательные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ресурсы</w:t>
            </w:r>
            <w:proofErr w:type="spellEnd"/>
          </w:p>
        </w:tc>
      </w:tr>
      <w:tr w:rsidR="00ED3523" w:rsidRPr="009D0401" w:rsidTr="00FA1D24">
        <w:trPr>
          <w:trHeight w:hRule="exact" w:val="1706"/>
        </w:trPr>
        <w:tc>
          <w:tcPr>
            <w:tcW w:w="994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ED3523" w:rsidRPr="009D0401" w:rsidRDefault="00ED3523" w:rsidP="00FA1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ED3523" w:rsidRPr="009D0401" w:rsidRDefault="00ED3523" w:rsidP="00FA1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всего</w:t>
            </w:r>
            <w:proofErr w:type="spellEnd"/>
          </w:p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контрольные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работы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left="44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практические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работы</w:t>
            </w:r>
            <w:proofErr w:type="spellEnd"/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ED3523" w:rsidRPr="009D0401" w:rsidRDefault="00ED3523" w:rsidP="00FA1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ED3523" w:rsidRPr="009D0401" w:rsidRDefault="00ED3523" w:rsidP="00FA1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ED3523" w:rsidRPr="009D0401" w:rsidRDefault="00ED3523" w:rsidP="00FA1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ED3523" w:rsidRPr="009D0401" w:rsidRDefault="00ED3523" w:rsidP="00FA1D24">
            <w:pPr>
              <w:rPr>
                <w:rFonts w:ascii="Times New Roman" w:hAnsi="Times New Roman" w:cs="Times New Roman"/>
              </w:rPr>
            </w:pPr>
          </w:p>
        </w:tc>
      </w:tr>
      <w:tr w:rsidR="00ED3523" w:rsidRPr="009D0401" w:rsidTr="00FA1D24">
        <w:trPr>
          <w:trHeight w:hRule="exact" w:val="362"/>
        </w:trPr>
        <w:tc>
          <w:tcPr>
            <w:tcW w:w="15736" w:type="dxa"/>
            <w:gridSpan w:val="9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50" w:after="0" w:line="230" w:lineRule="auto"/>
              <w:ind w:left="44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Раздел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1.</w:t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Человек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и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общество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.</w:t>
            </w:r>
          </w:p>
        </w:tc>
      </w:tr>
      <w:tr w:rsidR="00ED3523" w:rsidRPr="009D0401" w:rsidTr="00FA1D24">
        <w:trPr>
          <w:trHeight w:hRule="exact" w:val="2343"/>
        </w:trPr>
        <w:tc>
          <w:tcPr>
            <w:tcW w:w="99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1.1.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7" w:lineRule="auto"/>
              <w:ind w:left="46" w:right="3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Школьные традиции и праздники.</w:t>
            </w:r>
          </w:p>
          <w:p w:rsidR="00ED3523" w:rsidRPr="009D0401" w:rsidRDefault="00ED3523" w:rsidP="00FA1D24">
            <w:pPr>
              <w:autoSpaceDE w:val="0"/>
              <w:autoSpaceDN w:val="0"/>
              <w:spacing w:before="12" w:after="0" w:line="252" w:lineRule="auto"/>
              <w:ind w:left="46" w:right="144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Классный,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школьный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коллектив,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совместная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деятельность.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6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54" w:lineRule="auto"/>
              <w:ind w:left="44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Экскурсия по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школе, знакомство с помещениями;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Обсуждение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ситуаций по теме «Правила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поведения в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классе и в школе»;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50" w:lineRule="auto"/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9D0401">
              <w:rPr>
                <w:rFonts w:ascii="Times New Roman" w:hAnsi="Times New Roman" w:cs="Times New Roman"/>
              </w:rPr>
              <w:br/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9D0401">
              <w:rPr>
                <w:rFonts w:ascii="Times New Roman" w:hAnsi="Times New Roman" w:cs="Times New Roman"/>
              </w:rPr>
              <w:br/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left="44" w:right="432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yandex.ru/video/preview/?text=школьные%20традиции%20и%20праздники%20классный%20школьный%20коллектив%20совместная%20деятельность%20видеоурок%201%20класс&amp;path=yandex_search&amp;parent-reqid=1656442109936866-14100901225577051977-vla1-2700-vla-l7-balancer-8080-BAL-1048&amp;from_type=vast&amp;filmId=2708265900373442737</w:t>
            </w:r>
          </w:p>
        </w:tc>
      </w:tr>
      <w:tr w:rsidR="00ED3523" w:rsidRPr="009D0401" w:rsidTr="00FA1D24">
        <w:trPr>
          <w:trHeight w:hRule="exact" w:val="2680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1.2.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52" w:lineRule="auto"/>
              <w:ind w:left="46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Одноклассники,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взаимоотношения между ними;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ценность дружбы, взаимной помощи.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6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52" w:lineRule="auto"/>
              <w:ind w:left="44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Обсуждение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ситуаций по теме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«Правила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поведения в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классе и в школе»;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yandex.ru/video/preview/?text=одноклассники%20взаимоотношения%20между%20ними%20ценность%20дружбы%20взаимной%20помощи%20видеоурок%201%20класс&amp;path=yandex_search&amp;parent-reqid=1656442147918542-7636757266317987687-vla1-2700-vla-l7-balancer-8080-BAL-4545&amp;from_type=vast&amp;filmId=8851271814536905107</w:t>
            </w:r>
          </w:p>
        </w:tc>
      </w:tr>
      <w:tr w:rsidR="00ED3523" w:rsidRPr="009D0401" w:rsidTr="00FA1D24">
        <w:trPr>
          <w:trHeight w:hRule="exact" w:val="2115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1.3.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left="46" w:right="144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Рабочее место школьника.</w:t>
            </w:r>
          </w:p>
          <w:p w:rsidR="00ED3523" w:rsidRPr="009D0401" w:rsidRDefault="00ED3523" w:rsidP="00FA1D24">
            <w:pPr>
              <w:autoSpaceDE w:val="0"/>
              <w:autoSpaceDN w:val="0"/>
              <w:spacing w:before="12" w:after="0" w:line="252" w:lineRule="auto"/>
              <w:ind w:left="46" w:right="144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Правила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безопасной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работы на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учебном месте, режим труда и отдыха.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6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50" w:lineRule="auto"/>
              <w:ind w:left="44" w:right="144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Беседа по теме «Как содержать рабочее место в порядке»;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right="28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9D0401">
              <w:rPr>
                <w:rFonts w:ascii="Times New Roman" w:hAnsi="Times New Roman" w:cs="Times New Roman"/>
              </w:rPr>
              <w:br/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left="44" w:right="288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yandex.ru/video/preview/?text=рабочее%20место%20школьника%20правила%20безопасной%20работы%20на%20учебном%20месте%20режим%20труда%20и%20отдыха%20видеоурок&amp;path=yandex_search&amp;parent-reqid=1656442198987934-3418831173980810202-vla1-2700-vla-l7-balancer-8080-BAL-1362&amp;from_type=vast&amp;filmId=11394825269958136326</w:t>
            </w:r>
          </w:p>
        </w:tc>
      </w:tr>
      <w:tr w:rsidR="00ED3523" w:rsidRPr="009D0401" w:rsidTr="00FA1D24">
        <w:trPr>
          <w:trHeight w:hRule="exact" w:val="5815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1.4.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7" w:lineRule="auto"/>
              <w:ind w:left="46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Россия Москва </w:t>
            </w:r>
            <w:proofErr w:type="gramStart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—с</w:t>
            </w:r>
            <w:proofErr w:type="gramEnd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толица России.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Народы России.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6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57" w:lineRule="auto"/>
              <w:ind w:left="44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Просмотр и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обсуждение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иллюстраций,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видеофрагментов и других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материалов (по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выбору) на темы</w:t>
            </w:r>
            <w:r w:rsidRPr="009D0401"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Москва —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столица России», «Экскурсия по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Москве»;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Экскурсии,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целевые прогулки, просмотр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иллюстраций,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видеофрагментов и других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материалов (по вы бору) на тему</w:t>
            </w:r>
            <w:r w:rsidRPr="009D0401"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Москва —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столица России»;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right="28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9D0401">
              <w:rPr>
                <w:rFonts w:ascii="Times New Roman" w:hAnsi="Times New Roman" w:cs="Times New Roman"/>
              </w:rPr>
              <w:br/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yandex.ru/video/preview/?text=россия%20москва%20—%20столица%20россии.%20народы%20россии.%201%20класс%20видеоурок&amp;path=yandex_search&amp;parent-reqid=1656442237486576-16601623786335122840-vla1-2700-vla-l7-balancer-8080-BAL-1235&amp;from_type=vast&amp;filmId=15187054060000529862</w:t>
            </w:r>
          </w:p>
        </w:tc>
      </w:tr>
      <w:tr w:rsidR="00ED3523" w:rsidRPr="009D0401" w:rsidTr="00FA1D24">
        <w:trPr>
          <w:trHeight w:hRule="exact" w:val="2552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1.5.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tabs>
                <w:tab w:val="left" w:pos="70"/>
              </w:tabs>
              <w:autoSpaceDE w:val="0"/>
              <w:autoSpaceDN w:val="0"/>
              <w:spacing w:before="48" w:after="0" w:line="254" w:lineRule="auto"/>
              <w:ind w:left="46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Первоначальные сведения о родном крае. Название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своего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 населённого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пункта (города,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села), региона.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6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54" w:lineRule="auto"/>
              <w:ind w:left="44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Экскурсии,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целевые прогулки, просмотр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иллюстраций,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видеофрагментов и других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материалов о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родном крае,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труде людей;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Контрольная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https://yandex.ru/video/preview/?</w:t>
            </w:r>
          </w:p>
          <w:p w:rsidR="00ED3523" w:rsidRPr="009D0401" w:rsidRDefault="00ED3523" w:rsidP="00FA1D24">
            <w:pPr>
              <w:autoSpaceDE w:val="0"/>
              <w:autoSpaceDN w:val="0"/>
              <w:spacing w:before="12" w:after="0" w:line="245" w:lineRule="auto"/>
              <w:ind w:left="44" w:right="1008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text=первоначальные%20сведения%20о%20родном%20крае%20название%20своего%20населённого%20пункта%20города%20села%20региона%201%20класс%20видио%20урок%20по%20географии&amp;path=yandex_search&amp;parent-reqid=1656442346504408-17895903091157060936-vla1-2700-vla-l7-balancer-8080-BAL-9790&amp;from_type=vast&amp;filmId=15205652004884902060</w:t>
            </w:r>
          </w:p>
        </w:tc>
      </w:tr>
      <w:tr w:rsidR="00ED3523" w:rsidRPr="009D0401" w:rsidTr="00FA1D24">
        <w:trPr>
          <w:trHeight w:hRule="exact" w:val="4112"/>
        </w:trPr>
        <w:tc>
          <w:tcPr>
            <w:tcW w:w="99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1.6.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7" w:lineRule="auto"/>
              <w:ind w:left="46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Культурные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объекты родного края. Труд людей.</w:t>
            </w:r>
          </w:p>
          <w:p w:rsidR="00ED3523" w:rsidRPr="009D0401" w:rsidRDefault="00ED3523" w:rsidP="00FA1D24">
            <w:pPr>
              <w:autoSpaceDE w:val="0"/>
              <w:autoSpaceDN w:val="0"/>
              <w:spacing w:before="12" w:after="0" w:line="250" w:lineRule="auto"/>
              <w:ind w:left="46" w:right="144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Ценность и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красота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рукотворного мира.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6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54" w:lineRule="auto"/>
              <w:ind w:left="44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Экскурсии,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целевые прогулки, просмотр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иллюстраций,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видеофрагментов и других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материалов о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родном крае,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труде людей;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Рассматривание и описание изделий народных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промыслов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родного края и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народов России;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left="44" w:right="288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yandex.ru/video/preview/?text=культурные%20объекты%20родного%20края%20труд%20людей%20ценность%20и%20красота%20рукотворного%20мира%201%20класс%20презентация&amp;path=yandex_search&amp;parent-reqid=1656442447242944-12162580422324145945-vla1-2700-vla-l7-balancer-8080-BAL-1241&amp;from_type=vast&amp;filmId=5886465920221117103</w:t>
            </w:r>
          </w:p>
        </w:tc>
      </w:tr>
      <w:tr w:rsidR="00ED3523" w:rsidRPr="009D0401" w:rsidTr="00FA1D24">
        <w:trPr>
          <w:trHeight w:hRule="exact" w:val="1847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1.7.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7" w:lineRule="auto"/>
              <w:ind w:left="46" w:right="288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Правила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</w:t>
            </w:r>
            <w:r w:rsidRPr="009D0401">
              <w:rPr>
                <w:rFonts w:ascii="Times New Roman" w:hAnsi="Times New Roman" w:cs="Times New Roman"/>
              </w:rPr>
              <w:br/>
            </w:r>
            <w:proofErr w:type="spellStart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поведения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в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социуме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6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54" w:lineRule="auto"/>
              <w:ind w:left="44" w:right="144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Беседа по теме «Правила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поведения в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учреждениях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культуры — в театре, музее, библиотеке»;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left="44" w:right="1296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yandex.ru/video/preview/?text=правила%20поведения%20в%20социуме%20видеоурок%201%20класс&amp;path=yandex_search&amp;parent-reqid=1656442560990153-14767307228201482032-vla1-2700-vla-l7-balancer-8080-BAL-4534&amp;from_type=vast&amp;filmId=18433743843607016433</w:t>
            </w:r>
          </w:p>
        </w:tc>
      </w:tr>
    </w:tbl>
    <w:p w:rsidR="00ED3523" w:rsidRPr="009D0401" w:rsidRDefault="00ED3523" w:rsidP="00ED3523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ED3523" w:rsidRPr="009D0401" w:rsidRDefault="00ED3523" w:rsidP="00ED3523">
      <w:pPr>
        <w:rPr>
          <w:rFonts w:ascii="Times New Roman" w:hAnsi="Times New Roman" w:cs="Times New Roman"/>
        </w:rPr>
        <w:sectPr w:rsidR="00ED3523" w:rsidRPr="009D0401">
          <w:pgSz w:w="16840" w:h="11900"/>
          <w:pgMar w:top="284" w:right="500" w:bottom="380" w:left="630" w:header="720" w:footer="720" w:gutter="0"/>
          <w:cols w:space="720" w:equalWidth="0">
            <w:col w:w="15710" w:space="0"/>
          </w:cols>
          <w:docGrid w:linePitch="360"/>
        </w:sectPr>
      </w:pPr>
    </w:p>
    <w:p w:rsidR="00ED3523" w:rsidRPr="009D0401" w:rsidRDefault="00ED3523" w:rsidP="00ED3523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3" w:type="dxa"/>
        <w:tblLayout w:type="fixed"/>
        <w:tblLook w:val="04A0"/>
      </w:tblPr>
      <w:tblGrid>
        <w:gridCol w:w="1135"/>
        <w:gridCol w:w="1560"/>
        <w:gridCol w:w="850"/>
        <w:gridCol w:w="1276"/>
        <w:gridCol w:w="1134"/>
        <w:gridCol w:w="1276"/>
        <w:gridCol w:w="1701"/>
        <w:gridCol w:w="1417"/>
        <w:gridCol w:w="4961"/>
      </w:tblGrid>
      <w:tr w:rsidR="00ED3523" w:rsidRPr="009D0401" w:rsidTr="00FA1D24">
        <w:trPr>
          <w:trHeight w:hRule="exact" w:val="5535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1.8.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52" w:lineRule="auto"/>
              <w:ind w:left="46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Моя семья в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прошлом и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настоящем. Имена и фамилии членов семьи, их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профессии.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6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54" w:lineRule="auto"/>
              <w:ind w:left="44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Работа с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иллюстративным материалом: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рассматривание фото,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репродукций на тему «Семья»;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Учебный диалог по теме «Что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такое семья»;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50" w:lineRule="auto"/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Контрольная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9D0401">
              <w:rPr>
                <w:rFonts w:ascii="Times New Roman" w:hAnsi="Times New Roman" w:cs="Times New Roman"/>
              </w:rPr>
              <w:br/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left="44" w:right="3456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yandex.ru/video/preview/?filmId=16278995968182130734&amp;from=tabbar&amp;parent-reqid=1656442607723427-11347263642051433747-vla1-2700-vla-l7-balancer-8080-BAL-1578&amp;text=Моя+семья+в+прошлом+и+настоящем.+Имена+и+фамилии+членов+семьи%2C+их+профессии.</w:t>
            </w:r>
          </w:p>
        </w:tc>
      </w:tr>
      <w:tr w:rsidR="00ED3523" w:rsidRPr="009D0401" w:rsidTr="00FA1D24">
        <w:trPr>
          <w:trHeight w:hRule="exact" w:val="1985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1.9.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7" w:lineRule="auto"/>
              <w:ind w:left="46" w:right="54"/>
              <w:jc w:val="both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Взаимоотношения и взаимопомощь в семье.</w:t>
            </w:r>
          </w:p>
          <w:p w:rsidR="00ED3523" w:rsidRPr="009D0401" w:rsidRDefault="00ED3523" w:rsidP="00FA1D24">
            <w:pPr>
              <w:autoSpaceDE w:val="0"/>
              <w:autoSpaceDN w:val="0"/>
              <w:spacing w:before="12" w:after="0" w:line="245" w:lineRule="auto"/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Совместный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труд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и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отдых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6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50" w:lineRule="auto"/>
              <w:ind w:left="44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Рассказы детей по теме «Как наша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семья проводит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свободное время»;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right="28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9D0401">
              <w:rPr>
                <w:rFonts w:ascii="Times New Roman" w:hAnsi="Times New Roman" w:cs="Times New Roman"/>
              </w:rPr>
              <w:br/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yandex.ru/video/preview/?text=взаимоотношения%20и%20взаимопомощь%20в%20семье%20совместный%20труд%20и%20отдых%20видео%20урок%201%20класс&amp;path=yandex_search&amp;parent-reqid=1656442670396978-10384884857063441206-vla1-2700-vla-l7-balancer-8080-BAL-1396&amp;from_type=vast&amp;filmId=9700629626311445500</w:t>
            </w:r>
          </w:p>
        </w:tc>
      </w:tr>
      <w:tr w:rsidR="00ED3523" w:rsidRPr="009D0401" w:rsidTr="00FA1D24">
        <w:trPr>
          <w:trHeight w:hRule="exact" w:val="2269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1.10.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Домашний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адрес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6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54" w:lineRule="auto"/>
              <w:ind w:left="44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Работа с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иллюстративным материалом: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рассматривание фото,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репродукций на тему «Семья»;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left="44" w:right="1008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yandex.ru/video/preview/?text=домашний%20адрес%201%20класс%20видеоурок%20по%20окружающему&amp;path=yandex_search&amp;parent-reqid=1656442708153998-16189198014706388964-vla1-2700-vla-l7-balancer-8080-BAL-4020&amp;from_type=vast&amp;filmId=2655392881904622847</w:t>
            </w:r>
          </w:p>
        </w:tc>
      </w:tr>
      <w:tr w:rsidR="00ED3523" w:rsidRPr="009D0401" w:rsidTr="00FA1D24">
        <w:trPr>
          <w:trHeight w:hRule="exact" w:val="566"/>
        </w:trPr>
        <w:tc>
          <w:tcPr>
            <w:tcW w:w="2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по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разделу</w:t>
            </w:r>
            <w:proofErr w:type="spell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16</w:t>
            </w:r>
          </w:p>
        </w:tc>
        <w:tc>
          <w:tcPr>
            <w:tcW w:w="11765" w:type="dxa"/>
            <w:gridSpan w:val="6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rPr>
                <w:rFonts w:ascii="Times New Roman" w:hAnsi="Times New Roman" w:cs="Times New Roman"/>
              </w:rPr>
            </w:pPr>
          </w:p>
        </w:tc>
      </w:tr>
      <w:tr w:rsidR="00ED3523" w:rsidRPr="009D0401" w:rsidTr="00FA1D24">
        <w:trPr>
          <w:trHeight w:hRule="exact" w:val="700"/>
        </w:trPr>
        <w:tc>
          <w:tcPr>
            <w:tcW w:w="15310" w:type="dxa"/>
            <w:gridSpan w:val="9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50" w:after="0" w:line="230" w:lineRule="auto"/>
              <w:ind w:left="44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Раздел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2.</w:t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Человек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и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природа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.</w:t>
            </w:r>
          </w:p>
        </w:tc>
      </w:tr>
      <w:tr w:rsidR="00ED3523" w:rsidRPr="009D0401" w:rsidTr="00FA1D24">
        <w:trPr>
          <w:trHeight w:hRule="exact" w:val="3129"/>
        </w:trPr>
        <w:tc>
          <w:tcPr>
            <w:tcW w:w="113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2.1.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2" w:after="0" w:line="250" w:lineRule="auto"/>
              <w:ind w:left="46" w:right="384"/>
              <w:jc w:val="both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Природа и предметы, созданные человеком.</w:t>
            </w:r>
          </w:p>
          <w:p w:rsidR="00ED3523" w:rsidRPr="009D0401" w:rsidRDefault="00ED3523" w:rsidP="00FA1D24">
            <w:pPr>
              <w:autoSpaceDE w:val="0"/>
              <w:autoSpaceDN w:val="0"/>
              <w:spacing w:before="12" w:after="0" w:line="245" w:lineRule="auto"/>
              <w:ind w:left="46" w:right="288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Природные материалы.</w:t>
            </w:r>
          </w:p>
          <w:p w:rsidR="00ED3523" w:rsidRPr="009D0401" w:rsidRDefault="00ED3523" w:rsidP="00FA1D24">
            <w:pPr>
              <w:autoSpaceDE w:val="0"/>
              <w:autoSpaceDN w:val="0"/>
              <w:spacing w:before="12" w:after="0" w:line="250" w:lineRule="auto"/>
              <w:ind w:left="46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Бережное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отношение к </w:t>
            </w:r>
            <w:proofErr w:type="gramStart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пред</w:t>
            </w:r>
            <w:proofErr w:type="gramEnd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 метам, вещам,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уход за ними.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6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54" w:lineRule="auto"/>
              <w:ind w:left="44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Учебный диалог по теме «Почему люди должны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оберегать и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охранять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природу»;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Обсуждение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ситуаций по теме «Правила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поведения в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природе»;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left="44" w:right="576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yandex.ru/video/preview/?text=природа%20и%20предметы%20созданные%20человеком%201%20класс%20видеоурок&amp;path=yandex_search&amp;parent-reqid=1656442904648133-4523780334191466308-vla1-2700-vla-l7-balancer-8080-BAL-3793&amp;from_type=vast&amp;filmId=17868645878643958527</w:t>
            </w:r>
          </w:p>
        </w:tc>
      </w:tr>
      <w:tr w:rsidR="00ED3523" w:rsidRPr="009D0401" w:rsidTr="00FA1D24">
        <w:trPr>
          <w:trHeight w:hRule="exact" w:val="2680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2.2.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0" w:after="0" w:line="245" w:lineRule="auto"/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Неживая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и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живая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природа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6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52" w:lineRule="auto"/>
              <w:ind w:left="44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Работа с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иллюстративным материалом:</w:t>
            </w:r>
            <w:r w:rsidRPr="009D0401"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Живая и неживая природа»;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50" w:lineRule="auto"/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Контрольная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9D0401">
              <w:rPr>
                <w:rFonts w:ascii="Times New Roman" w:hAnsi="Times New Roman" w:cs="Times New Roman"/>
              </w:rPr>
              <w:br/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left="44" w:right="1008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https://yandex.ru/video/preview/?filmId=13861220598299790481&amp;from=tabbar&amp;reqid=1656442790272219-1408333381530315543-vla1-2700-vla-l7-balancer-8080-BAL-</w:t>
            </w:r>
            <w:r w:rsidRPr="009D0401">
              <w:rPr>
                <w:rFonts w:ascii="Times New Roman" w:hAnsi="Times New Roman" w:cs="Times New Roman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9061&amp;suggest_reqid=273504399155162218527918117021665&amp;text=Природа+и+предметы%2C+созданные+человеком.+Природные+материалы.+Бережное+отношение+к+предметам%2C+вещам%2C+уход+за+ними.1+класс+видио</w:t>
            </w:r>
          </w:p>
        </w:tc>
      </w:tr>
      <w:tr w:rsidR="00ED3523" w:rsidRPr="009D0401" w:rsidTr="00FA1D24">
        <w:trPr>
          <w:trHeight w:hRule="exact" w:val="2123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2.3.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left="46" w:right="288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Погода и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термометр.</w:t>
            </w:r>
          </w:p>
          <w:p w:rsidR="00ED3523" w:rsidRPr="009D0401" w:rsidRDefault="00ED3523" w:rsidP="00FA1D24">
            <w:pPr>
              <w:autoSpaceDE w:val="0"/>
              <w:autoSpaceDN w:val="0"/>
              <w:spacing w:before="12" w:after="0" w:line="252" w:lineRule="auto"/>
              <w:ind w:left="46" w:right="1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Наблюдение за погодой своего края.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Сезонные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изменения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в </w:t>
            </w:r>
            <w:r w:rsidRPr="009D0401">
              <w:rPr>
                <w:rFonts w:ascii="Times New Roman" w:hAnsi="Times New Roman" w:cs="Times New Roman"/>
              </w:rPr>
              <w:br/>
            </w:r>
            <w:proofErr w:type="spellStart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природе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6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50" w:lineRule="auto"/>
              <w:ind w:left="44" w:right="144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Практическая работа по теме «Измеряем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температуру»;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https://videouroki.net/blog/vidieourok-dlia-nachal-nykh-klassov-iavlieniia-prirody.html</w:t>
            </w:r>
          </w:p>
        </w:tc>
      </w:tr>
      <w:tr w:rsidR="00ED3523" w:rsidRPr="009D0401" w:rsidTr="00FA1D24">
        <w:trPr>
          <w:trHeight w:hRule="exact" w:val="2697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2.4.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7" w:lineRule="auto"/>
              <w:ind w:left="46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Взаимосвязи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между человеком и природой.</w:t>
            </w:r>
          </w:p>
          <w:p w:rsidR="00ED3523" w:rsidRPr="009D0401" w:rsidRDefault="00ED3523" w:rsidP="00FA1D24">
            <w:pPr>
              <w:autoSpaceDE w:val="0"/>
              <w:autoSpaceDN w:val="0"/>
              <w:spacing w:before="12" w:after="0" w:line="252" w:lineRule="auto"/>
              <w:ind w:left="46" w:right="144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Правила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нравственного и безопасного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поведения в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природе.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6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52" w:lineRule="auto"/>
              <w:ind w:left="44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Обсуждение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ситуаций по теме «Правила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поведения в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природе»;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right="28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9D0401">
              <w:rPr>
                <w:rFonts w:ascii="Times New Roman" w:hAnsi="Times New Roman" w:cs="Times New Roman"/>
              </w:rPr>
              <w:br/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left="44" w:right="576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yandex.ru/video/preview/?text=взаимосвязи%20между%20человеком%20и%20природой.%20правила%20нравственного%20и%20безопасного%20поведения%20в%20природе.%201%20класс%20видеоурок&amp;path=yandex_search&amp;parent-reqid=1656443026611640-11152447518503090040-vla1-2700-vla-l7-balancer-8080-BAL-6751&amp;from_type=vast&amp;filmId=6094959840492844148</w:t>
            </w:r>
          </w:p>
        </w:tc>
      </w:tr>
      <w:tr w:rsidR="00ED3523" w:rsidRPr="009D0401" w:rsidTr="00FA1D24">
        <w:trPr>
          <w:trHeight w:hRule="exact" w:val="2408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2.5.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2" w:after="0" w:line="254" w:lineRule="auto"/>
              <w:ind w:left="46" w:right="288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Растения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ближайшего окружения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(узнавание, называние, краткое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описание.</w:t>
            </w:r>
            <w:proofErr w:type="gram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6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54" w:lineRule="auto"/>
              <w:ind w:left="44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Сравнение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внешнего вида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деревьев,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кустарников, трав; Определение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названия по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внешнему виду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дерева;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right="28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9D0401">
              <w:rPr>
                <w:rFonts w:ascii="Times New Roman" w:hAnsi="Times New Roman" w:cs="Times New Roman"/>
              </w:rPr>
              <w:br/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yandex.ru/video/preview/?text=растения%20ближайшего%20окружения%20узнавание%20называние%20краткое%20описание%201%20класс%20видеоурок&amp;path=yandex_search&amp;parent-reqid=1656443061304619-4464335743210215512-vla1-2700-vla-l7-balancer-8080-BAL-3470&amp;from_type=vast&amp;filmId=10390505401713374512</w:t>
            </w:r>
          </w:p>
        </w:tc>
      </w:tr>
      <w:tr w:rsidR="00ED3523" w:rsidRPr="009D0401" w:rsidTr="00FA1D24">
        <w:trPr>
          <w:trHeight w:hRule="exact" w:val="1975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2.6.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left="46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Лиственные и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хвойные растения.</w:t>
            </w:r>
          </w:p>
          <w:p w:rsidR="00ED3523" w:rsidRPr="009D0401" w:rsidRDefault="00ED3523" w:rsidP="00FA1D24">
            <w:pPr>
              <w:autoSpaceDE w:val="0"/>
              <w:autoSpaceDN w:val="0"/>
              <w:spacing w:before="12" w:after="0" w:line="247" w:lineRule="auto"/>
              <w:ind w:left="46" w:right="144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Дикорастущие и культурные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растения.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6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52" w:lineRule="auto"/>
              <w:ind w:left="44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Учебный диалог по теме «Чем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различаются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дикорастущие и культурные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растения?»;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yandex.ru/video/preview/?text=лиственные%20и%20хвойные%20растения%20дикорастущие%20и%20культурные%20растения%201%20класс%20презентация&amp;path=yandex_search&amp;parent-reqid=1656443089091595-789522784547005866-vla1-2700-vla-l7-balancer-8080-BAL-1483&amp;from_type=vast&amp;filmId=8189091651294962563</w:t>
            </w:r>
          </w:p>
        </w:tc>
      </w:tr>
    </w:tbl>
    <w:p w:rsidR="00ED3523" w:rsidRPr="009D0401" w:rsidRDefault="00ED3523" w:rsidP="00ED3523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ED3523" w:rsidRPr="009D0401" w:rsidRDefault="00ED3523" w:rsidP="00ED3523">
      <w:pPr>
        <w:rPr>
          <w:rFonts w:ascii="Times New Roman" w:hAnsi="Times New Roman" w:cs="Times New Roman"/>
        </w:rPr>
        <w:sectPr w:rsidR="00ED3523" w:rsidRPr="009D0401">
          <w:pgSz w:w="16840" w:h="11900"/>
          <w:pgMar w:top="284" w:right="500" w:bottom="910" w:left="630" w:header="720" w:footer="720" w:gutter="0"/>
          <w:cols w:space="720" w:equalWidth="0">
            <w:col w:w="15710" w:space="0"/>
          </w:cols>
          <w:docGrid w:linePitch="360"/>
        </w:sectPr>
      </w:pPr>
    </w:p>
    <w:p w:rsidR="00ED3523" w:rsidRPr="009D0401" w:rsidRDefault="00ED3523" w:rsidP="00ED3523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3" w:type="dxa"/>
        <w:tblLayout w:type="fixed"/>
        <w:tblLook w:val="04A0"/>
      </w:tblPr>
      <w:tblGrid>
        <w:gridCol w:w="1135"/>
        <w:gridCol w:w="1701"/>
        <w:gridCol w:w="709"/>
        <w:gridCol w:w="1276"/>
        <w:gridCol w:w="1134"/>
        <w:gridCol w:w="1134"/>
        <w:gridCol w:w="1843"/>
        <w:gridCol w:w="1417"/>
        <w:gridCol w:w="4961"/>
      </w:tblGrid>
      <w:tr w:rsidR="00ED3523" w:rsidRPr="009D0401" w:rsidTr="00FA1D24">
        <w:trPr>
          <w:trHeight w:hRule="exact" w:val="2984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2.7.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54" w:lineRule="auto"/>
              <w:ind w:left="46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Части растения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(называние,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краткая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характеристика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значения для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жизни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растения): корень, стебель, лист,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цветок, плод,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семя.</w:t>
            </w:r>
            <w:proofErr w:type="gramEnd"/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6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54" w:lineRule="auto"/>
              <w:ind w:left="44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Рассматривание и зарисовка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разнообразия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частей растения: разные листья,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разные цветки и плоды, разные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корни (по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выбору);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50" w:lineRule="auto"/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Контрольная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9D0401">
              <w:rPr>
                <w:rFonts w:ascii="Times New Roman" w:hAnsi="Times New Roman" w:cs="Times New Roman"/>
              </w:rPr>
              <w:br/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;;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https://www.youtube.com/watch?v=PosvGpm6zC4</w:t>
            </w:r>
          </w:p>
        </w:tc>
      </w:tr>
      <w:tr w:rsidR="00ED3523" w:rsidRPr="009D0401" w:rsidTr="00FA1D24">
        <w:trPr>
          <w:trHeight w:hRule="exact" w:val="2135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2.8.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50" w:lineRule="auto"/>
              <w:ind w:left="46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Комнатные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растения, правила содержания и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ухода.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6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52" w:lineRule="auto"/>
              <w:ind w:left="44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Практическая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работа по теме</w:t>
            </w:r>
            <w:r w:rsidRPr="009D0401"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Учимся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ухаживать за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растениями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уголка природы»;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left="44" w:right="1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yandex.ru/video/preview/?text=комнатные%20растения%20правила%20содержания%20и%20ухода%201%20класс%20видеоурок&amp;path=yandex_search&amp;parent-reqid=1656443173234547-17287426515619314799-vla1-2700-vla-l7-balancer-8080-BAL-2795&amp;from_type=vast&amp;filmId=1529563889622483087</w:t>
            </w:r>
          </w:p>
        </w:tc>
      </w:tr>
      <w:tr w:rsidR="00ED3523" w:rsidRPr="009D0401" w:rsidTr="00FA1D24">
        <w:trPr>
          <w:trHeight w:hRule="exact" w:val="5106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2.9.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52" w:lineRule="auto"/>
              <w:ind w:left="46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Разные группы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животных (звери, насекомые,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птицы, рыбы и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др.).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6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54" w:lineRule="auto"/>
              <w:ind w:left="44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Игра-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соревнование по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теме «Кто больше назовёт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насекомых (птиц, зверей…)»;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Наблюдения за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поведением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животных в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естественных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условиях: повадки птиц, движения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зверей, условия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обитаний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насекомых (во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время экскурсий, целевых прогулок, просмотра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видеоматериалов);</w:t>
            </w:r>
            <w:proofErr w:type="gramEnd"/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50" w:lineRule="auto"/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9D0401">
              <w:rPr>
                <w:rFonts w:ascii="Times New Roman" w:hAnsi="Times New Roman" w:cs="Times New Roman"/>
              </w:rPr>
              <w:br/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Контрольная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yandex.ru/video/preview/?text=разные%20группы%20животных%20звери%20насекомые%20птицы%20рыбы%20и%20др%201%20класс%20видеоурок&amp;path=yandex_search&amp;parent-reqid=1656443220873099-14607000046883580081-vla1-2700-vla-l7-balancer-8080-BAL-3150&amp;from_type=vast&amp;filmId=7729615127663454766</w:t>
            </w:r>
          </w:p>
        </w:tc>
      </w:tr>
      <w:tr w:rsidR="00ED3523" w:rsidRPr="009D0401" w:rsidTr="00FA1D24">
        <w:trPr>
          <w:trHeight w:hRule="exact" w:val="227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2.10.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50" w:lineRule="auto"/>
              <w:ind w:left="46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Домашние и дикие животные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(различия в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условиях жизни).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6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54" w:lineRule="auto"/>
              <w:ind w:left="44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Логическая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задача: найди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ошибку в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иллюстрациях </w:t>
            </w:r>
            <w:proofErr w:type="gram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—к</w:t>
            </w:r>
            <w:proofErr w:type="gram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акое животное попало в эту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группу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неправильно;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right="28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9D0401">
              <w:rPr>
                <w:rFonts w:ascii="Times New Roman" w:hAnsi="Times New Roman" w:cs="Times New Roman"/>
              </w:rPr>
              <w:br/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yandex.ru/video/preview/?text=домашние%20и%20дикие%20животные%20различия%20в%20условиях%20жизни%201%20класс%20видеоурок&amp;path=yandex_search&amp;parent-reqid=1656443249260301-3371883135197309842-vla1-2700-vla-l7-balancer-8080-BAL-6395&amp;from_type=vast&amp;filmId=5386325892969892177</w:t>
            </w:r>
          </w:p>
        </w:tc>
      </w:tr>
      <w:tr w:rsidR="00ED3523" w:rsidRPr="009D0401" w:rsidTr="00FA1D24">
        <w:trPr>
          <w:trHeight w:hRule="exact" w:val="2416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2.11.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7" w:lineRule="auto"/>
              <w:ind w:left="46" w:right="288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Забота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о </w:t>
            </w:r>
            <w:r w:rsidRPr="009D0401">
              <w:rPr>
                <w:rFonts w:ascii="Times New Roman" w:hAnsi="Times New Roman" w:cs="Times New Roman"/>
              </w:rPr>
              <w:br/>
            </w:r>
            <w:proofErr w:type="spellStart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домашних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</w:t>
            </w:r>
            <w:r w:rsidRPr="009D0401">
              <w:rPr>
                <w:rFonts w:ascii="Times New Roman" w:hAnsi="Times New Roman" w:cs="Times New Roman"/>
              </w:rPr>
              <w:br/>
            </w:r>
            <w:proofErr w:type="spellStart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питомцах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6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50" w:lineRule="auto"/>
              <w:ind w:left="44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Рассказы детей по теме «Мой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домашний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питомец»;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right="28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9D0401">
              <w:rPr>
                <w:rFonts w:ascii="Times New Roman" w:hAnsi="Times New Roman" w:cs="Times New Roman"/>
              </w:rPr>
              <w:br/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left="44" w:right="1296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yandex.ru/video/preview/?text=забота%20о%20домашних%20питомцах%201%20класс%20видеоурок&amp;path=yandex_search&amp;parent-reqid=1656443274361486-15518469028008881546-vla1-2700-vla-l7-balancer-8080-BAL-3190&amp;from_type=vast&amp;filmId=3142666107211375283</w:t>
            </w:r>
          </w:p>
        </w:tc>
      </w:tr>
      <w:tr w:rsidR="00ED3523" w:rsidRPr="009D0401" w:rsidTr="00FA1D24">
        <w:trPr>
          <w:trHeight w:hRule="exact" w:val="421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52" w:after="0" w:line="230" w:lineRule="auto"/>
              <w:ind w:left="44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по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разделу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52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37</w:t>
            </w:r>
          </w:p>
        </w:tc>
        <w:tc>
          <w:tcPr>
            <w:tcW w:w="11765" w:type="dxa"/>
            <w:gridSpan w:val="6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rPr>
                <w:rFonts w:ascii="Times New Roman" w:hAnsi="Times New Roman" w:cs="Times New Roman"/>
              </w:rPr>
            </w:pPr>
          </w:p>
        </w:tc>
      </w:tr>
      <w:tr w:rsidR="00ED3523" w:rsidRPr="009D0401" w:rsidTr="00FA1D24">
        <w:trPr>
          <w:trHeight w:hRule="exact" w:val="570"/>
        </w:trPr>
        <w:tc>
          <w:tcPr>
            <w:tcW w:w="15310" w:type="dxa"/>
            <w:gridSpan w:val="9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Раздел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3.</w:t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Правила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безопасной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жизни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.</w:t>
            </w:r>
          </w:p>
        </w:tc>
      </w:tr>
      <w:tr w:rsidR="00ED3523" w:rsidRPr="009D0401" w:rsidTr="00FA1D24">
        <w:trPr>
          <w:trHeight w:hRule="exact" w:val="1997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3.1.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52" w:lineRule="auto"/>
              <w:ind w:left="46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Необходимость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соблюдения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режима дня,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правил здорового питания и личной гигиены.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6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52" w:lineRule="auto"/>
              <w:ind w:left="44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Беседа по теме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«Что такое режим дня»: обсуждение режима дня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первоклассника;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https://www.youtube.com/watch?v=UXpYviQCucc</w:t>
            </w:r>
          </w:p>
        </w:tc>
      </w:tr>
      <w:tr w:rsidR="00ED3523" w:rsidRPr="009D0401" w:rsidTr="00FA1D24">
        <w:trPr>
          <w:trHeight w:hRule="exact" w:val="2536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3.2.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54" w:lineRule="auto"/>
              <w:ind w:left="46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Правила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безопасности в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быту: пользование бытовыми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proofErr w:type="gramStart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электро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приборами</w:t>
            </w:r>
            <w:proofErr w:type="gramEnd"/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,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газовыми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плитами.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6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7" w:lineRule="auto"/>
              <w:ind w:left="44" w:right="144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Практическое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занятие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в </w:t>
            </w:r>
            <w:r w:rsidRPr="009D0401">
              <w:rPr>
                <w:rFonts w:ascii="Times New Roman" w:hAnsi="Times New Roman" w:cs="Times New Roman"/>
              </w:rPr>
              <w:br/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кабинете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right="28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9D0401">
              <w:rPr>
                <w:rFonts w:ascii="Times New Roman" w:hAnsi="Times New Roman" w:cs="Times New Roman"/>
              </w:rPr>
              <w:br/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left="44" w:right="432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yandex.ru/video/preview/?text=правила%20безопасности%20в%20быту%20пользование%20бытовыми%20электроприборами%20газовыми%20плитами%201%20класс%20видеоурок&amp;path=yandex_search&amp;parent-reqid=1656443333390717-14999617940540962072-vla1-2700-vla-l7-balancer-8080-BAL-5276&amp;from_type=vast&amp;filmId=13912944714251822439</w:t>
            </w:r>
          </w:p>
        </w:tc>
      </w:tr>
      <w:tr w:rsidR="00ED3523" w:rsidRPr="009D0401" w:rsidTr="00FA1D24">
        <w:trPr>
          <w:trHeight w:hRule="exact" w:val="3264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3.3.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54" w:lineRule="auto"/>
              <w:ind w:left="46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Дорога от дома до школы. Правила безопасного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поведения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пешехода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(дорожные знаки, дорожная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разметка,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дорожные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сигналы).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6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7" w:lineRule="auto"/>
              <w:ind w:left="44" w:right="144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Практическое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занятие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в </w:t>
            </w:r>
            <w:r w:rsidRPr="009D0401">
              <w:rPr>
                <w:rFonts w:ascii="Times New Roman" w:hAnsi="Times New Roman" w:cs="Times New Roman"/>
              </w:rPr>
              <w:br/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кабинете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https://yandex.ru/video/preview/?</w:t>
            </w:r>
          </w:p>
          <w:p w:rsidR="00ED3523" w:rsidRPr="009D0401" w:rsidRDefault="00ED3523" w:rsidP="00FA1D24">
            <w:pPr>
              <w:autoSpaceDE w:val="0"/>
              <w:autoSpaceDN w:val="0"/>
              <w:spacing w:before="12" w:after="0" w:line="245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text=Дорога%20от%20дома%20до%20школы.%20Правила%20безопасного%20поведения%20пешехода%20%28дорожные%20знаки%2C%20дорожная%20разметка%2C%20дорожные%20сигналы%29.1%20класс%20видио&amp;path=yandex_search&amp;parent-reqid=1656443372372031-15524187447642669222-vla1-2700-vla-l7-balancer-8080-BAL-7316&amp;from_type=vast&amp;filmId=17988011745617211339</w:t>
            </w:r>
          </w:p>
        </w:tc>
      </w:tr>
      <w:tr w:rsidR="00ED3523" w:rsidRPr="009D0401" w:rsidTr="00FA1D24">
        <w:trPr>
          <w:trHeight w:hRule="exact" w:val="3264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3.4.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54" w:lineRule="auto"/>
              <w:ind w:left="46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Безопасность в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сети Интернет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(электронный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дневник и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электронные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ресурсы школы) в условиях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контролируемого доступа в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Интернет.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6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7" w:lineRule="auto"/>
              <w:ind w:left="44" w:right="144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Практическое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занятие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в </w:t>
            </w:r>
            <w:r w:rsidRPr="009D0401">
              <w:rPr>
                <w:rFonts w:ascii="Times New Roman" w:hAnsi="Times New Roman" w:cs="Times New Roman"/>
              </w:rPr>
              <w:br/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кабинете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https://yandex.ru/video/preview/?</w:t>
            </w:r>
          </w:p>
          <w:p w:rsidR="00ED3523" w:rsidRPr="009D0401" w:rsidRDefault="00ED3523" w:rsidP="00FA1D24">
            <w:pPr>
              <w:autoSpaceDE w:val="0"/>
              <w:autoSpaceDN w:val="0"/>
              <w:spacing w:before="12" w:after="0" w:line="245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text=Безопасность%20в%20сети%20Интернет%20%28электронный%20дневник%20и%20электронные%20ресурсы%20школы%29%20в%20условиях%20контролируемого%20доступа%20в%20Интернет.1%20класс%20видио&amp;path=yandex_search&amp;parent-reqid=1656443409074301-13100090667415210753-vla1-2700-vla-l7-balancer-8080-BAL-5910&amp;from_type=vast&amp;filmId=1198001674674131861</w:t>
            </w:r>
          </w:p>
        </w:tc>
      </w:tr>
      <w:tr w:rsidR="00ED3523" w:rsidRPr="009D0401" w:rsidTr="00FA1D24">
        <w:trPr>
          <w:trHeight w:hRule="exact" w:val="692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по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разделу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6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7" w:lineRule="auto"/>
              <w:ind w:left="44" w:right="144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left="46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</w:tr>
      <w:tr w:rsidR="00ED3523" w:rsidRPr="009D0401" w:rsidTr="00FA1D24">
        <w:trPr>
          <w:trHeight w:hRule="exact" w:val="692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Резервное</w:t>
            </w:r>
            <w:proofErr w:type="spellEnd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время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6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7" w:lineRule="auto"/>
              <w:ind w:left="44" w:right="144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left="46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</w:tr>
      <w:tr w:rsidR="00ED3523" w:rsidRPr="009D0401" w:rsidTr="00FA1D24">
        <w:trPr>
          <w:trHeight w:hRule="exact" w:val="692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7" w:lineRule="auto"/>
              <w:ind w:left="44" w:right="144"/>
              <w:rPr>
                <w:rFonts w:ascii="Times New Roman" w:hAnsi="Times New Roman" w:cs="Times New Roman"/>
                <w:lang w:val="ru-RU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ОБЩЕЕ КОЛИЧЕСТВО ЧАСОВ ПО </w:t>
            </w:r>
            <w:r w:rsidRPr="009D0401">
              <w:rPr>
                <w:rFonts w:ascii="Times New Roman" w:hAnsi="Times New Roman" w:cs="Times New Roman"/>
                <w:lang w:val="ru-RU"/>
              </w:rPr>
              <w:br/>
            </w: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ПРОГРАММЕ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66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6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hAnsi="Times New Roman" w:cs="Times New Roman"/>
              </w:rPr>
            </w:pPr>
            <w:r w:rsidRPr="009D0401">
              <w:rPr>
                <w:rFonts w:ascii="Times New Roman" w:eastAsia="Times New Roman" w:hAnsi="Times New Roman" w:cs="Times New Roman"/>
                <w:color w:val="000000"/>
                <w:w w:val="97"/>
              </w:rPr>
              <w:t>18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7" w:lineRule="auto"/>
              <w:ind w:left="44" w:right="144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45" w:lineRule="auto"/>
              <w:ind w:left="46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48" w:after="0" w:line="230" w:lineRule="auto"/>
              <w:ind w:left="44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</w:tr>
    </w:tbl>
    <w:p w:rsidR="00ED3523" w:rsidRPr="009D0401" w:rsidRDefault="00ED3523" w:rsidP="00ED3523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ED3523" w:rsidRPr="009D0401" w:rsidRDefault="00ED3523" w:rsidP="00ED3523">
      <w:pPr>
        <w:rPr>
          <w:rFonts w:ascii="Times New Roman" w:hAnsi="Times New Roman" w:cs="Times New Roman"/>
        </w:rPr>
        <w:sectPr w:rsidR="00ED3523" w:rsidRPr="009D0401">
          <w:pgSz w:w="16840" w:h="11900"/>
          <w:pgMar w:top="284" w:right="500" w:bottom="794" w:left="630" w:header="720" w:footer="720" w:gutter="0"/>
          <w:cols w:space="720" w:equalWidth="0">
            <w:col w:w="15710" w:space="0"/>
          </w:cols>
          <w:docGrid w:linePitch="360"/>
        </w:sectPr>
      </w:pPr>
    </w:p>
    <w:p w:rsidR="00ED3523" w:rsidRPr="009D0401" w:rsidRDefault="00ED3523" w:rsidP="00ED3523">
      <w:pPr>
        <w:autoSpaceDE w:val="0"/>
        <w:autoSpaceDN w:val="0"/>
        <w:spacing w:after="78" w:line="220" w:lineRule="exact"/>
      </w:pPr>
    </w:p>
    <w:p w:rsidR="00ED3523" w:rsidRPr="009D0401" w:rsidRDefault="00ED3523" w:rsidP="00ED3523">
      <w:pPr>
        <w:autoSpaceDE w:val="0"/>
        <w:autoSpaceDN w:val="0"/>
        <w:spacing w:after="320" w:line="230" w:lineRule="auto"/>
      </w:pPr>
      <w:r w:rsidRPr="009D0401">
        <w:rPr>
          <w:rFonts w:ascii="Times New Roman" w:eastAsia="Times New Roman" w:hAnsi="Times New Roman"/>
          <w:b/>
          <w:color w:val="000000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ED3523" w:rsidRPr="009D0401" w:rsidTr="00FA1D24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/>
            </w:pPr>
            <w:r w:rsidRPr="009D0401">
              <w:rPr>
                <w:rFonts w:ascii="Times New Roman" w:eastAsia="Times New Roman" w:hAnsi="Times New Roman"/>
                <w:b/>
                <w:color w:val="000000"/>
              </w:rPr>
              <w:t>№</w:t>
            </w:r>
            <w:r w:rsidRPr="009D0401">
              <w:br/>
            </w:r>
            <w:r w:rsidRPr="009D0401">
              <w:rPr>
                <w:rFonts w:ascii="Times New Roman" w:eastAsia="Times New Roman" w:hAnsi="Times New Roman"/>
                <w:b/>
                <w:color w:val="000000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9D0401">
              <w:rPr>
                <w:rFonts w:ascii="Times New Roman" w:eastAsia="Times New Roman" w:hAnsi="Times New Roman"/>
                <w:b/>
                <w:color w:val="000000"/>
              </w:rPr>
              <w:t>Тема</w:t>
            </w:r>
            <w:proofErr w:type="spellEnd"/>
            <w:r w:rsidRPr="009D0401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b/>
                <w:color w:val="000000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 w:rsidRPr="009D0401">
              <w:rPr>
                <w:rFonts w:ascii="Times New Roman" w:eastAsia="Times New Roman" w:hAnsi="Times New Roman"/>
                <w:b/>
                <w:color w:val="000000"/>
              </w:rPr>
              <w:t>Количество</w:t>
            </w:r>
            <w:proofErr w:type="spellEnd"/>
            <w:r w:rsidRPr="009D0401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 w:rsidRPr="009D0401">
              <w:rPr>
                <w:rFonts w:ascii="Times New Roman" w:eastAsia="Times New Roman" w:hAnsi="Times New Roman"/>
                <w:b/>
                <w:color w:val="000000"/>
              </w:rPr>
              <w:t>Дата</w:t>
            </w:r>
            <w:proofErr w:type="spellEnd"/>
            <w:r w:rsidRPr="009D0401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9D0401">
              <w:br/>
            </w:r>
            <w:proofErr w:type="spellStart"/>
            <w:r w:rsidRPr="009D0401">
              <w:rPr>
                <w:rFonts w:ascii="Times New Roman" w:eastAsia="Times New Roman" w:hAnsi="Times New Roman"/>
                <w:b/>
                <w:color w:val="000000"/>
              </w:rPr>
              <w:t>изучения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 w:rsidRPr="009D0401">
              <w:rPr>
                <w:rFonts w:ascii="Times New Roman" w:eastAsia="Times New Roman" w:hAnsi="Times New Roman"/>
                <w:b/>
                <w:color w:val="000000"/>
              </w:rPr>
              <w:t>Виды</w:t>
            </w:r>
            <w:proofErr w:type="spellEnd"/>
            <w:r w:rsidRPr="009D0401">
              <w:rPr>
                <w:rFonts w:ascii="Times New Roman" w:eastAsia="Times New Roman" w:hAnsi="Times New Roman"/>
                <w:b/>
                <w:color w:val="000000"/>
              </w:rPr>
              <w:t xml:space="preserve">, </w:t>
            </w:r>
            <w:r w:rsidRPr="009D0401">
              <w:br/>
            </w:r>
            <w:proofErr w:type="spellStart"/>
            <w:r w:rsidRPr="009D0401">
              <w:rPr>
                <w:rFonts w:ascii="Times New Roman" w:eastAsia="Times New Roman" w:hAnsi="Times New Roman"/>
                <w:b/>
                <w:color w:val="000000"/>
              </w:rPr>
              <w:t>формы</w:t>
            </w:r>
            <w:proofErr w:type="spellEnd"/>
            <w:r w:rsidRPr="009D0401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9D0401">
              <w:br/>
            </w:r>
            <w:proofErr w:type="spellStart"/>
            <w:r w:rsidRPr="009D0401">
              <w:rPr>
                <w:rFonts w:ascii="Times New Roman" w:eastAsia="Times New Roman" w:hAnsi="Times New Roman"/>
                <w:b/>
                <w:color w:val="000000"/>
              </w:rPr>
              <w:t>контроля</w:t>
            </w:r>
            <w:proofErr w:type="spellEnd"/>
          </w:p>
        </w:tc>
      </w:tr>
      <w:tr w:rsidR="00ED3523" w:rsidRPr="009D0401" w:rsidTr="00FA1D24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23" w:rsidRPr="009D0401" w:rsidRDefault="00ED3523" w:rsidP="00FA1D2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D3523" w:rsidRPr="009D0401" w:rsidRDefault="00ED3523" w:rsidP="00FA1D24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 w:rsidRPr="009D0401">
              <w:rPr>
                <w:rFonts w:ascii="Times New Roman" w:eastAsia="Times New Roman" w:hAnsi="Times New Roman"/>
                <w:b/>
                <w:color w:val="000000"/>
              </w:rPr>
              <w:t>всего</w:t>
            </w:r>
            <w:proofErr w:type="spellEnd"/>
            <w:r w:rsidRPr="009D0401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 w:rsidRPr="009D0401">
              <w:rPr>
                <w:rFonts w:ascii="Times New Roman" w:eastAsia="Times New Roman" w:hAnsi="Times New Roman"/>
                <w:b/>
                <w:color w:val="000000"/>
              </w:rPr>
              <w:t>контрольные</w:t>
            </w:r>
            <w:proofErr w:type="spellEnd"/>
            <w:r w:rsidRPr="009D0401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 w:rsidRPr="009D0401">
              <w:rPr>
                <w:rFonts w:ascii="Times New Roman" w:eastAsia="Times New Roman" w:hAnsi="Times New Roman"/>
                <w:b/>
                <w:color w:val="000000"/>
              </w:rPr>
              <w:t>практические</w:t>
            </w:r>
            <w:proofErr w:type="spellEnd"/>
            <w:r w:rsidRPr="009D0401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23" w:rsidRPr="009D0401" w:rsidRDefault="00ED3523" w:rsidP="00FA1D2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23" w:rsidRPr="009D0401" w:rsidRDefault="00ED3523" w:rsidP="00FA1D24"/>
        </w:tc>
      </w:tr>
      <w:tr w:rsidR="00ED3523" w:rsidRPr="009D0401" w:rsidTr="00FA1D2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Школьные традиции и </w:t>
            </w:r>
            <w:r w:rsidRPr="009D0401">
              <w:rPr>
                <w:lang w:val="ru-RU"/>
              </w:rPr>
              <w:br/>
            </w: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праздники. Классный, </w:t>
            </w:r>
            <w:r w:rsidRPr="009D0401">
              <w:rPr>
                <w:lang w:val="ru-RU"/>
              </w:rPr>
              <w:br/>
            </w: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школьный коллектив, </w:t>
            </w:r>
            <w:r w:rsidRPr="009D0401">
              <w:rPr>
                <w:lang w:val="ru-RU"/>
              </w:rPr>
              <w:br/>
            </w: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совместная деятельность.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/>
              <w:ind w:left="72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; </w:t>
            </w:r>
            <w:r w:rsidRPr="009D0401">
              <w:br/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D0401">
              <w:br/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Одноклассники, </w:t>
            </w:r>
            <w:r w:rsidRPr="009D0401">
              <w:rPr>
                <w:lang w:val="ru-RU"/>
              </w:rPr>
              <w:br/>
            </w: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взаимоотношения между ними; ценность дружбы, взаимной помощи.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Одноклассники, </w:t>
            </w:r>
            <w:r w:rsidRPr="009D0401">
              <w:rPr>
                <w:lang w:val="ru-RU"/>
              </w:rPr>
              <w:br/>
            </w: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взаимоотношения между ними; ценность дружбы, взаимной помощи.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Рабочее место школьника.</w:t>
            </w:r>
          </w:p>
          <w:p w:rsidR="00ED3523" w:rsidRPr="009D0401" w:rsidRDefault="00ED3523" w:rsidP="00FA1D24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Правила безопасной </w:t>
            </w:r>
            <w:r w:rsidRPr="009D0401">
              <w:rPr>
                <w:lang w:val="ru-RU"/>
              </w:rPr>
              <w:br/>
            </w: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работы на учебном месте, режим труда и отдыха.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tabs>
                <w:tab w:val="left" w:pos="132"/>
              </w:tabs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Первоначальные сведения о родном крае. Название своего населённого пункта (города, села), региона.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Контрольная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100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tabs>
                <w:tab w:val="left" w:pos="132"/>
              </w:tabs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Первоначальные сведения о родном крае. Название своего населённого пункта (города, села), региона.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100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100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100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</w:tbl>
    <w:p w:rsidR="00ED3523" w:rsidRPr="009D0401" w:rsidRDefault="00ED3523" w:rsidP="00ED3523">
      <w:pPr>
        <w:autoSpaceDE w:val="0"/>
        <w:autoSpaceDN w:val="0"/>
        <w:spacing w:after="0" w:line="14" w:lineRule="exact"/>
      </w:pPr>
    </w:p>
    <w:p w:rsidR="00ED3523" w:rsidRPr="009D0401" w:rsidRDefault="00ED3523" w:rsidP="00ED3523">
      <w:pPr>
        <w:sectPr w:rsidR="00ED3523" w:rsidRPr="009D0401">
          <w:pgSz w:w="11900" w:h="16840"/>
          <w:pgMar w:top="298" w:right="650" w:bottom="6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D3523" w:rsidRPr="009D0401" w:rsidRDefault="00ED3523" w:rsidP="00ED352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ED3523" w:rsidRPr="009D0401" w:rsidTr="00FA1D2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Правила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поведения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в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социуме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Правила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поведения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в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социуме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Моя семья в прошлом и </w:t>
            </w:r>
            <w:r w:rsidRPr="009D0401">
              <w:rPr>
                <w:lang w:val="ru-RU"/>
              </w:rPr>
              <w:br/>
            </w: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настоящем. Имена и фамилии членов семьи, их профессии.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Моя семья в прошлом и </w:t>
            </w:r>
            <w:r w:rsidRPr="009D0401">
              <w:rPr>
                <w:lang w:val="ru-RU"/>
              </w:rPr>
              <w:br/>
            </w: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настоящем. Имена и фамилии членов семьи, их профессии.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Контрольная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Взаимоотношения и </w:t>
            </w:r>
            <w:r w:rsidRPr="009D0401">
              <w:rPr>
                <w:lang w:val="ru-RU"/>
              </w:rPr>
              <w:br/>
            </w: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взаимопомощь в семье.</w:t>
            </w:r>
          </w:p>
          <w:p w:rsidR="00ED3523" w:rsidRPr="009D0401" w:rsidRDefault="00ED3523" w:rsidP="00FA1D24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Совместный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9D0401">
              <w:rPr>
                <w:rFonts w:ascii="Times New Roman" w:eastAsia="Times New Roman" w:hAnsi="Times New Roman"/>
                <w:color w:val="000000"/>
              </w:rPr>
              <w:t>труд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 и</w:t>
            </w:r>
            <w:proofErr w:type="gram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отдых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Домашний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адрес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Природа и предметы, созданные человеком.</w:t>
            </w:r>
          </w:p>
          <w:p w:rsidR="00ED3523" w:rsidRPr="009D0401" w:rsidRDefault="00ED3523" w:rsidP="00FA1D24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Природные материалы.</w:t>
            </w:r>
          </w:p>
          <w:p w:rsidR="00ED3523" w:rsidRPr="009D0401" w:rsidRDefault="00ED3523" w:rsidP="00FA1D24">
            <w:pPr>
              <w:autoSpaceDE w:val="0"/>
              <w:autoSpaceDN w:val="0"/>
              <w:spacing w:before="70" w:after="0" w:line="262" w:lineRule="auto"/>
              <w:ind w:right="144"/>
              <w:jc w:val="center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Бережное отношение к </w:t>
            </w:r>
            <w:proofErr w:type="gramStart"/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пред</w:t>
            </w:r>
            <w:proofErr w:type="gramEnd"/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метам, вещам, уход за ними.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Природа и предметы, созданные человеком.</w:t>
            </w:r>
          </w:p>
          <w:p w:rsidR="00ED3523" w:rsidRPr="009D0401" w:rsidRDefault="00ED3523" w:rsidP="00FA1D24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Природные материалы.</w:t>
            </w:r>
          </w:p>
          <w:p w:rsidR="00ED3523" w:rsidRPr="009D0401" w:rsidRDefault="00ED3523" w:rsidP="00FA1D24">
            <w:pPr>
              <w:autoSpaceDE w:val="0"/>
              <w:autoSpaceDN w:val="0"/>
              <w:spacing w:before="70" w:after="0" w:line="262" w:lineRule="auto"/>
              <w:ind w:right="144"/>
              <w:jc w:val="center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Бережное отношение к </w:t>
            </w:r>
            <w:proofErr w:type="gramStart"/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пред</w:t>
            </w:r>
            <w:proofErr w:type="gramEnd"/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метам, вещам, уход за ними.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Природа и предметы, созданные человеком.</w:t>
            </w:r>
          </w:p>
          <w:p w:rsidR="00ED3523" w:rsidRPr="009D0401" w:rsidRDefault="00ED3523" w:rsidP="00FA1D24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Природные материалы.</w:t>
            </w:r>
          </w:p>
          <w:p w:rsidR="00ED3523" w:rsidRPr="009D0401" w:rsidRDefault="00ED3523" w:rsidP="00FA1D24">
            <w:pPr>
              <w:autoSpaceDE w:val="0"/>
              <w:autoSpaceDN w:val="0"/>
              <w:spacing w:before="72" w:after="0" w:line="262" w:lineRule="auto"/>
              <w:ind w:right="144"/>
              <w:jc w:val="center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Бережное отношение к </w:t>
            </w:r>
            <w:proofErr w:type="gramStart"/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пред</w:t>
            </w:r>
            <w:proofErr w:type="gramEnd"/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метам, вещам, уход за ними.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Неживая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живая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природа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Неживая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живая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природа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Контрольная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Неживая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живая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природа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Погода и термометр.</w:t>
            </w:r>
          </w:p>
          <w:p w:rsidR="00ED3523" w:rsidRPr="009D0401" w:rsidRDefault="00ED3523" w:rsidP="00FA1D24">
            <w:pPr>
              <w:autoSpaceDE w:val="0"/>
              <w:autoSpaceDN w:val="0"/>
              <w:spacing w:before="70" w:after="0" w:line="271" w:lineRule="auto"/>
              <w:ind w:left="72" w:right="720"/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Наблюдение за погодой своего края.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Сезонные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изменения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в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природе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</w:tbl>
    <w:p w:rsidR="00ED3523" w:rsidRPr="009D0401" w:rsidRDefault="00ED3523" w:rsidP="00ED3523">
      <w:pPr>
        <w:autoSpaceDE w:val="0"/>
        <w:autoSpaceDN w:val="0"/>
        <w:spacing w:after="0" w:line="14" w:lineRule="exact"/>
      </w:pPr>
    </w:p>
    <w:p w:rsidR="00ED3523" w:rsidRPr="009D0401" w:rsidRDefault="00ED3523" w:rsidP="00ED3523">
      <w:pPr>
        <w:sectPr w:rsidR="00ED3523" w:rsidRPr="009D0401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D3523" w:rsidRPr="009D0401" w:rsidRDefault="00ED3523" w:rsidP="00ED352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ED3523" w:rsidRPr="009D0401" w:rsidTr="00FA1D2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Погода и термометр.</w:t>
            </w:r>
          </w:p>
          <w:p w:rsidR="00ED3523" w:rsidRPr="009D0401" w:rsidRDefault="00ED3523" w:rsidP="00FA1D24">
            <w:pPr>
              <w:autoSpaceDE w:val="0"/>
              <w:autoSpaceDN w:val="0"/>
              <w:spacing w:before="70" w:after="0" w:line="271" w:lineRule="auto"/>
              <w:ind w:left="72" w:right="720"/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Наблюдение за погодой своего края.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Сезонные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изменения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в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природе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Погода и термометр.</w:t>
            </w:r>
          </w:p>
          <w:p w:rsidR="00ED3523" w:rsidRPr="009D0401" w:rsidRDefault="00ED3523" w:rsidP="00FA1D24">
            <w:pPr>
              <w:autoSpaceDE w:val="0"/>
              <w:autoSpaceDN w:val="0"/>
              <w:spacing w:before="70" w:after="0" w:line="271" w:lineRule="auto"/>
              <w:ind w:left="72" w:right="720"/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Наблюдение за погодой своего края.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Сезонные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изменения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в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природе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Контрольная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Взаимосвязи между </w:t>
            </w:r>
            <w:r w:rsidRPr="009D0401">
              <w:rPr>
                <w:lang w:val="ru-RU"/>
              </w:rPr>
              <w:br/>
            </w: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человеком и природой. Правила нравственного и безопасного поведения в природе.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Взаимосвязи между </w:t>
            </w:r>
            <w:r w:rsidRPr="009D0401">
              <w:rPr>
                <w:lang w:val="ru-RU"/>
              </w:rPr>
              <w:br/>
            </w: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человеком и природой. Правила нравственного и безопасного поведения в природе.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Взаимосвязи между </w:t>
            </w:r>
            <w:r w:rsidRPr="009D0401">
              <w:rPr>
                <w:lang w:val="ru-RU"/>
              </w:rPr>
              <w:br/>
            </w: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человеком и природой. Правила нравственного и безопасного поведения в природе.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Растения ближайшего окружения (узнавание, называние, краткое </w:t>
            </w:r>
            <w:r w:rsidRPr="009D0401">
              <w:rPr>
                <w:lang w:val="ru-RU"/>
              </w:rPr>
              <w:br/>
            </w: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описание).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78" w:lineRule="auto"/>
              <w:ind w:left="72" w:right="720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Растения ближайшего окружения (узнавание, называние, краткое </w:t>
            </w:r>
            <w:r w:rsidRPr="009D0401">
              <w:rPr>
                <w:lang w:val="ru-RU"/>
              </w:rPr>
              <w:br/>
            </w: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описание).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Лиственные и хвойные </w:t>
            </w:r>
            <w:r w:rsidRPr="009D0401">
              <w:rPr>
                <w:lang w:val="ru-RU"/>
              </w:rPr>
              <w:br/>
            </w: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растения. Дикорастущие и культурные растения.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Лиственные и хвойные </w:t>
            </w:r>
            <w:r w:rsidRPr="009D0401">
              <w:rPr>
                <w:lang w:val="ru-RU"/>
              </w:rPr>
              <w:br/>
            </w: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растения. Дикорастущие и культурные растения.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Лиственные и хвойные </w:t>
            </w:r>
            <w:r w:rsidRPr="009D0401">
              <w:rPr>
                <w:lang w:val="ru-RU"/>
              </w:rPr>
              <w:br/>
            </w: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растения. Дикорастущие и культурные растения.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</w:tbl>
    <w:p w:rsidR="00ED3523" w:rsidRPr="009D0401" w:rsidRDefault="00ED3523" w:rsidP="00ED3523">
      <w:pPr>
        <w:autoSpaceDE w:val="0"/>
        <w:autoSpaceDN w:val="0"/>
        <w:spacing w:after="0" w:line="14" w:lineRule="exact"/>
      </w:pPr>
    </w:p>
    <w:p w:rsidR="00ED3523" w:rsidRPr="009D0401" w:rsidRDefault="00ED3523" w:rsidP="00ED3523">
      <w:pPr>
        <w:sectPr w:rsidR="00ED3523" w:rsidRPr="009D0401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D3523" w:rsidRPr="009D0401" w:rsidRDefault="00ED3523" w:rsidP="00ED352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ED3523" w:rsidRPr="009D0401" w:rsidTr="00FA1D2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34.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proofErr w:type="gramStart"/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Части растения (называние, краткая характеристика </w:t>
            </w:r>
            <w:r w:rsidRPr="009D0401">
              <w:rPr>
                <w:lang w:val="ru-RU"/>
              </w:rPr>
              <w:br/>
            </w: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значения для жизни </w:t>
            </w:r>
            <w:r w:rsidRPr="009D0401">
              <w:rPr>
                <w:lang w:val="ru-RU"/>
              </w:rPr>
              <w:br/>
            </w: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растения): корень, стебель, лист, цветок, плод, семя.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35.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proofErr w:type="gramStart"/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Части растения (называние, краткая характеристика </w:t>
            </w:r>
            <w:r w:rsidRPr="009D0401">
              <w:rPr>
                <w:lang w:val="ru-RU"/>
              </w:rPr>
              <w:br/>
            </w: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значения для жизни </w:t>
            </w:r>
            <w:r w:rsidRPr="009D0401">
              <w:rPr>
                <w:lang w:val="ru-RU"/>
              </w:rPr>
              <w:br/>
            </w: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растения): корень, стебель, лист, цветок, плод, семя.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36.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proofErr w:type="gramStart"/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Части растения (называние, краткая характеристика </w:t>
            </w:r>
            <w:r w:rsidRPr="009D0401">
              <w:rPr>
                <w:lang w:val="ru-RU"/>
              </w:rPr>
              <w:br/>
            </w: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значения для жизни </w:t>
            </w:r>
            <w:r w:rsidRPr="009D0401">
              <w:rPr>
                <w:lang w:val="ru-RU"/>
              </w:rPr>
              <w:br/>
            </w: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растения): корень, стебель, лист, цветок, плод, семя.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37.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proofErr w:type="gramStart"/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Части растения (называние, краткая характеристика </w:t>
            </w:r>
            <w:r w:rsidRPr="009D0401">
              <w:rPr>
                <w:lang w:val="ru-RU"/>
              </w:rPr>
              <w:br/>
            </w: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значения для жизни </w:t>
            </w:r>
            <w:r w:rsidRPr="009D0401">
              <w:rPr>
                <w:lang w:val="ru-RU"/>
              </w:rPr>
              <w:br/>
            </w: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растения): корень, стебель, лист, цветок, плод, семя.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Контрольная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38.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39.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40.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41.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100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42.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100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100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100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43.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44.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71" w:lineRule="auto"/>
              <w:ind w:left="72" w:right="492"/>
              <w:jc w:val="both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Разные группы животных (звери, насекомые, птицы, рыбы и др.).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45.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</w:tbl>
    <w:p w:rsidR="00ED3523" w:rsidRPr="009D0401" w:rsidRDefault="00ED3523" w:rsidP="00ED3523">
      <w:pPr>
        <w:autoSpaceDE w:val="0"/>
        <w:autoSpaceDN w:val="0"/>
        <w:spacing w:after="0" w:line="14" w:lineRule="exact"/>
      </w:pPr>
    </w:p>
    <w:p w:rsidR="00ED3523" w:rsidRPr="009D0401" w:rsidRDefault="00ED3523" w:rsidP="00ED3523">
      <w:pPr>
        <w:sectPr w:rsidR="00ED3523" w:rsidRPr="009D0401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D3523" w:rsidRPr="009D0401" w:rsidRDefault="00ED3523" w:rsidP="00ED352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ED3523" w:rsidRPr="009D0401" w:rsidTr="00FA1D2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46.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47.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Контрольная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48.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100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49.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100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100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100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50.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51.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52.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Забота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о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домашних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питомцах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53.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Забота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о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домашних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питомцах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54.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55.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56.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Правила безопасности в </w:t>
            </w:r>
            <w:r w:rsidRPr="009D0401">
              <w:rPr>
                <w:lang w:val="ru-RU"/>
              </w:rPr>
              <w:br/>
            </w: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быту: пользование бытовыми </w:t>
            </w:r>
            <w:proofErr w:type="spellStart"/>
            <w:proofErr w:type="gramStart"/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электро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приборами</w:t>
            </w:r>
            <w:proofErr w:type="gramEnd"/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, газовыми плитами.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57.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Дорога от дома до школы.</w:t>
            </w:r>
          </w:p>
          <w:p w:rsidR="00ED3523" w:rsidRPr="009D0401" w:rsidRDefault="00ED3523" w:rsidP="00FA1D24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Правила безопасного </w:t>
            </w:r>
            <w:r w:rsidRPr="009D0401">
              <w:rPr>
                <w:lang w:val="ru-RU"/>
              </w:rPr>
              <w:br/>
            </w: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поведения пешехода </w:t>
            </w:r>
            <w:r w:rsidRPr="009D0401">
              <w:rPr>
                <w:lang w:val="ru-RU"/>
              </w:rPr>
              <w:br/>
            </w: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(дорожные знаки, дорожная разметка, дорожные сигналы).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58.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Дорога от дома до школы.</w:t>
            </w:r>
          </w:p>
          <w:p w:rsidR="00ED3523" w:rsidRPr="009D0401" w:rsidRDefault="00ED3523" w:rsidP="00FA1D24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Правила безопасного </w:t>
            </w:r>
            <w:r w:rsidRPr="009D0401">
              <w:rPr>
                <w:lang w:val="ru-RU"/>
              </w:rPr>
              <w:br/>
            </w: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поведения пешехода </w:t>
            </w:r>
            <w:r w:rsidRPr="009D0401">
              <w:rPr>
                <w:lang w:val="ru-RU"/>
              </w:rPr>
              <w:br/>
            </w: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(дорожные знаки, дорожная разметка, дорожные сигналы).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</w:tbl>
    <w:p w:rsidR="00ED3523" w:rsidRPr="009D0401" w:rsidRDefault="00ED3523" w:rsidP="00ED3523">
      <w:pPr>
        <w:autoSpaceDE w:val="0"/>
        <w:autoSpaceDN w:val="0"/>
        <w:spacing w:after="0" w:line="14" w:lineRule="exact"/>
      </w:pPr>
    </w:p>
    <w:p w:rsidR="00ED3523" w:rsidRPr="009D0401" w:rsidRDefault="00ED3523" w:rsidP="00ED3523">
      <w:pPr>
        <w:sectPr w:rsidR="00ED3523" w:rsidRPr="009D0401">
          <w:pgSz w:w="11900" w:h="16840"/>
          <w:pgMar w:top="284" w:right="650" w:bottom="7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D3523" w:rsidRPr="009D0401" w:rsidRDefault="00ED3523" w:rsidP="00ED352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ED3523" w:rsidRPr="009D0401" w:rsidTr="00FA1D2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59.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Безопасность в сети Интернет (электронный дневник и </w:t>
            </w:r>
            <w:r w:rsidRPr="009D0401">
              <w:rPr>
                <w:lang w:val="ru-RU"/>
              </w:rPr>
              <w:br/>
            </w: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электронные ресурсы школы) в условиях контролируемого доступа в Интернет.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60.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Безопасность в сети Интернет (электронный дневник и </w:t>
            </w:r>
            <w:r w:rsidRPr="009D0401">
              <w:rPr>
                <w:lang w:val="ru-RU"/>
              </w:rPr>
              <w:br/>
            </w: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электронные ресурсы школы) в условиях контролируемого доступа в Интернет.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Практическая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61.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У каждого времени свой плод.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62.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У каждого времени свой плод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63.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 xml:space="preserve">Я – </w:t>
            </w:r>
            <w:proofErr w:type="spellStart"/>
            <w:proofErr w:type="gramStart"/>
            <w:r w:rsidRPr="009D0401">
              <w:rPr>
                <w:rFonts w:ascii="Times New Roman" w:eastAsia="Times New Roman" w:hAnsi="Times New Roman"/>
                <w:color w:val="000000"/>
              </w:rPr>
              <w:t>часть</w:t>
            </w:r>
            <w:proofErr w:type="spellEnd"/>
            <w:proofErr w:type="gram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мира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64.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 xml:space="preserve">Я –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часть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мира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Устный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опрос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65.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Итоговая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контрольная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Контрольная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работа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jc w:val="center"/>
            </w:pPr>
            <w:r w:rsidRPr="009D0401">
              <w:rPr>
                <w:rFonts w:ascii="Times New Roman" w:eastAsia="Times New Roman" w:hAnsi="Times New Roman"/>
                <w:color w:val="000000"/>
              </w:rPr>
              <w:t>66.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За страницами учебника (Человек и окружающий мир»)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Письменный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контроль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 xml:space="preserve">; </w:t>
            </w:r>
            <w:r w:rsidRPr="009D0401">
              <w:br/>
            </w:r>
            <w:proofErr w:type="spellStart"/>
            <w:r w:rsidRPr="009D0401">
              <w:rPr>
                <w:rFonts w:ascii="Times New Roman" w:eastAsia="Times New Roman" w:hAnsi="Times New Roman"/>
                <w:color w:val="000000"/>
              </w:rPr>
              <w:t>Экскурсия</w:t>
            </w:r>
            <w:proofErr w:type="spellEnd"/>
            <w:r w:rsidRPr="009D0401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ED3523" w:rsidRPr="009D0401" w:rsidTr="00FA1D24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D0401">
              <w:rPr>
                <w:rFonts w:ascii="Times New Roman" w:eastAsia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4"/>
            </w:pPr>
            <w:r w:rsidRPr="009D0401">
              <w:rPr>
                <w:rFonts w:ascii="Times New Roman" w:eastAsia="Times New Roman" w:hAnsi="Times New Roman"/>
                <w:color w:val="000000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>
            <w:pPr>
              <w:autoSpaceDE w:val="0"/>
              <w:autoSpaceDN w:val="0"/>
              <w:spacing w:before="98" w:after="0" w:line="230" w:lineRule="auto"/>
              <w:ind w:left="72"/>
            </w:pPr>
            <w:r w:rsidRPr="009D0401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523" w:rsidRPr="009D0401" w:rsidRDefault="00ED3523" w:rsidP="00FA1D24"/>
        </w:tc>
      </w:tr>
    </w:tbl>
    <w:p w:rsidR="00ED3523" w:rsidRPr="009D0401" w:rsidRDefault="00ED3523" w:rsidP="00ED3523">
      <w:pPr>
        <w:autoSpaceDE w:val="0"/>
        <w:autoSpaceDN w:val="0"/>
        <w:spacing w:after="0" w:line="14" w:lineRule="exact"/>
      </w:pPr>
    </w:p>
    <w:p w:rsidR="00ED3523" w:rsidRPr="009D0401" w:rsidRDefault="00ED3523" w:rsidP="00ED3523">
      <w:pPr>
        <w:sectPr w:rsidR="00ED3523" w:rsidRPr="009D040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D3523" w:rsidRPr="009D0401" w:rsidRDefault="00ED3523" w:rsidP="00ED3523">
      <w:pPr>
        <w:autoSpaceDE w:val="0"/>
        <w:autoSpaceDN w:val="0"/>
        <w:spacing w:after="78" w:line="220" w:lineRule="exact"/>
      </w:pPr>
    </w:p>
    <w:p w:rsidR="00ED3523" w:rsidRPr="009D0401" w:rsidRDefault="00ED3523" w:rsidP="00ED3523">
      <w:pPr>
        <w:autoSpaceDE w:val="0"/>
        <w:autoSpaceDN w:val="0"/>
        <w:spacing w:after="0" w:line="230" w:lineRule="auto"/>
      </w:pPr>
      <w:r w:rsidRPr="009D0401">
        <w:rPr>
          <w:rFonts w:ascii="Times New Roman" w:eastAsia="Times New Roman" w:hAnsi="Times New Roman"/>
          <w:b/>
          <w:color w:val="000000"/>
        </w:rPr>
        <w:t xml:space="preserve">УЧЕБНО-МЕТОДИЧЕСКОЕ ОБЕСПЕЧЕНИЕ ОБРАЗОВАТЕЛЬНОГО ПРОЦЕССА </w:t>
      </w:r>
    </w:p>
    <w:p w:rsidR="00ED3523" w:rsidRPr="009D0401" w:rsidRDefault="00ED3523" w:rsidP="00ED3523">
      <w:pPr>
        <w:autoSpaceDE w:val="0"/>
        <w:autoSpaceDN w:val="0"/>
        <w:spacing w:before="346" w:after="0" w:line="230" w:lineRule="auto"/>
      </w:pPr>
      <w:r w:rsidRPr="009D0401">
        <w:rPr>
          <w:rFonts w:ascii="Times New Roman" w:eastAsia="Times New Roman" w:hAnsi="Times New Roman"/>
          <w:b/>
          <w:color w:val="000000"/>
        </w:rPr>
        <w:t>ОБЯЗАТЕЛЬНЫЕ УЧЕБНЫЕ МАТЕРИАЛЫ ДЛЯ УЧЕНИКА</w:t>
      </w:r>
    </w:p>
    <w:p w:rsidR="00ED3523" w:rsidRPr="009D0401" w:rsidRDefault="00ED3523" w:rsidP="00ED3523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>Окружающий мир (в 2 частях), 1 класс /Плешаков А.А., Новицкая М.Ю., Акционерное общество</w:t>
      </w:r>
      <w:proofErr w:type="gramStart"/>
      <w:r w:rsidRPr="009D0401">
        <w:rPr>
          <w:rFonts w:ascii="Times New Roman" w:eastAsia="Times New Roman" w:hAnsi="Times New Roman"/>
          <w:color w:val="000000"/>
          <w:lang w:val="ru-RU"/>
        </w:rPr>
        <w:t>«И</w:t>
      </w:r>
      <w:proofErr w:type="gramEnd"/>
      <w:r w:rsidRPr="009D0401">
        <w:rPr>
          <w:rFonts w:ascii="Times New Roman" w:eastAsia="Times New Roman" w:hAnsi="Times New Roman"/>
          <w:color w:val="000000"/>
          <w:lang w:val="ru-RU"/>
        </w:rPr>
        <w:t xml:space="preserve">здательство «Просвещение»; </w:t>
      </w:r>
      <w:r w:rsidRPr="009D0401">
        <w:rPr>
          <w:lang w:val="ru-RU"/>
        </w:rPr>
        <w:br/>
      </w:r>
      <w:r w:rsidRPr="009D0401">
        <w:rPr>
          <w:rFonts w:ascii="Times New Roman" w:eastAsia="Times New Roman" w:hAnsi="Times New Roman"/>
          <w:color w:val="000000"/>
          <w:lang w:val="ru-RU"/>
        </w:rPr>
        <w:t>Введите свой вариант:</w:t>
      </w:r>
    </w:p>
    <w:p w:rsidR="00ED3523" w:rsidRPr="009D0401" w:rsidRDefault="00ED3523" w:rsidP="00ED3523">
      <w:pPr>
        <w:autoSpaceDE w:val="0"/>
        <w:autoSpaceDN w:val="0"/>
        <w:spacing w:before="262" w:after="0" w:line="230" w:lineRule="auto"/>
        <w:rPr>
          <w:lang w:val="ru-RU"/>
        </w:rPr>
      </w:pPr>
      <w:r w:rsidRPr="009D0401">
        <w:rPr>
          <w:rFonts w:ascii="Times New Roman" w:eastAsia="Times New Roman" w:hAnsi="Times New Roman"/>
          <w:b/>
          <w:color w:val="000000"/>
          <w:lang w:val="ru-RU"/>
        </w:rPr>
        <w:t>МЕТОДИЧЕСКИЕ МАТЕРИАЛЫ ДЛЯ УЧИТЕЛЯ</w:t>
      </w:r>
    </w:p>
    <w:p w:rsidR="00ED3523" w:rsidRPr="009D0401" w:rsidRDefault="00ED3523" w:rsidP="00ED3523">
      <w:pPr>
        <w:autoSpaceDE w:val="0"/>
        <w:autoSpaceDN w:val="0"/>
        <w:spacing w:before="166" w:after="0" w:line="271" w:lineRule="auto"/>
        <w:ind w:right="432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Плешаков А.А. Окружающий мир. Рабочие программы. 1-4 классы — М: Просвещение,2020 Плешаков А.А., Новицкая М.Ю., </w:t>
      </w:r>
      <w:proofErr w:type="spellStart"/>
      <w:r w:rsidRPr="009D0401">
        <w:rPr>
          <w:rFonts w:ascii="Times New Roman" w:eastAsia="Times New Roman" w:hAnsi="Times New Roman"/>
          <w:color w:val="000000"/>
          <w:lang w:val="ru-RU"/>
        </w:rPr>
        <w:t>Белянкова</w:t>
      </w:r>
      <w:proofErr w:type="spellEnd"/>
      <w:r w:rsidRPr="009D0401">
        <w:rPr>
          <w:rFonts w:ascii="Times New Roman" w:eastAsia="Times New Roman" w:hAnsi="Times New Roman"/>
          <w:color w:val="000000"/>
          <w:lang w:val="ru-RU"/>
        </w:rPr>
        <w:t xml:space="preserve"> Н.М. Уроки окружающего мира. 1 класс. Пособие для учителя - М: Просвещение, 2020.</w:t>
      </w:r>
    </w:p>
    <w:p w:rsidR="00ED3523" w:rsidRPr="009D0401" w:rsidRDefault="00ED3523" w:rsidP="00ED3523">
      <w:pPr>
        <w:autoSpaceDE w:val="0"/>
        <w:autoSpaceDN w:val="0"/>
        <w:spacing w:before="264" w:after="0" w:line="230" w:lineRule="auto"/>
        <w:rPr>
          <w:lang w:val="ru-RU"/>
        </w:rPr>
      </w:pPr>
      <w:r w:rsidRPr="009D0401">
        <w:rPr>
          <w:rFonts w:ascii="Times New Roman" w:eastAsia="Times New Roman" w:hAnsi="Times New Roman"/>
          <w:b/>
          <w:color w:val="000000"/>
          <w:lang w:val="ru-RU"/>
        </w:rPr>
        <w:t>ЦИФРОВЫЕ ОБРАЗОВАТЕЛЬНЫЕ РЕСУРСЫ И РЕСУРСЫ СЕТИ ИНТЕРНЕТ</w:t>
      </w:r>
    </w:p>
    <w:p w:rsidR="00ED3523" w:rsidRPr="009D0401" w:rsidRDefault="00ED3523" w:rsidP="00ED3523">
      <w:pPr>
        <w:autoSpaceDE w:val="0"/>
        <w:autoSpaceDN w:val="0"/>
        <w:spacing w:before="166" w:after="0" w:line="262" w:lineRule="auto"/>
        <w:rPr>
          <w:lang w:val="ru-RU"/>
        </w:rPr>
      </w:pPr>
      <w:r w:rsidRPr="009D0401">
        <w:rPr>
          <w:rFonts w:ascii="Times New Roman" w:eastAsia="Times New Roman" w:hAnsi="Times New Roman"/>
          <w:color w:val="000000"/>
          <w:lang w:val="ru-RU"/>
        </w:rPr>
        <w:t xml:space="preserve">Электронное приложение к учебнику «Окружающий мир», 1 класс (диск </w:t>
      </w:r>
      <w:r w:rsidRPr="009D0401">
        <w:rPr>
          <w:rFonts w:ascii="Times New Roman" w:eastAsia="Times New Roman" w:hAnsi="Times New Roman"/>
          <w:color w:val="000000"/>
        </w:rPr>
        <w:t>CD</w:t>
      </w:r>
      <w:r w:rsidRPr="009D0401">
        <w:rPr>
          <w:rFonts w:ascii="Times New Roman" w:eastAsia="Times New Roman" w:hAnsi="Times New Roman"/>
          <w:color w:val="000000"/>
          <w:lang w:val="ru-RU"/>
        </w:rPr>
        <w:t>-</w:t>
      </w:r>
      <w:r w:rsidRPr="009D0401">
        <w:rPr>
          <w:rFonts w:ascii="Times New Roman" w:eastAsia="Times New Roman" w:hAnsi="Times New Roman"/>
          <w:color w:val="000000"/>
        </w:rPr>
        <w:t>ROM</w:t>
      </w:r>
      <w:r w:rsidRPr="009D0401">
        <w:rPr>
          <w:rFonts w:ascii="Times New Roman" w:eastAsia="Times New Roman" w:hAnsi="Times New Roman"/>
          <w:color w:val="000000"/>
          <w:lang w:val="ru-RU"/>
        </w:rPr>
        <w:t xml:space="preserve">), автор: </w:t>
      </w:r>
      <w:proofErr w:type="spellStart"/>
      <w:r w:rsidRPr="009D0401">
        <w:rPr>
          <w:rFonts w:ascii="Times New Roman" w:eastAsia="Times New Roman" w:hAnsi="Times New Roman"/>
          <w:color w:val="000000"/>
          <w:lang w:val="ru-RU"/>
        </w:rPr>
        <w:t>Плещаков</w:t>
      </w:r>
      <w:proofErr w:type="spellEnd"/>
      <w:r w:rsidRPr="009D0401">
        <w:rPr>
          <w:rFonts w:ascii="Times New Roman" w:eastAsia="Times New Roman" w:hAnsi="Times New Roman"/>
          <w:color w:val="000000"/>
          <w:lang w:val="ru-RU"/>
        </w:rPr>
        <w:t xml:space="preserve"> А.А.</w:t>
      </w:r>
    </w:p>
    <w:p w:rsidR="00ED3523" w:rsidRPr="009D0401" w:rsidRDefault="00ED3523" w:rsidP="00ED3523">
      <w:pPr>
        <w:rPr>
          <w:lang w:val="ru-RU"/>
        </w:rPr>
        <w:sectPr w:rsidR="00ED3523" w:rsidRPr="009D040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D3523" w:rsidRPr="009D0401" w:rsidRDefault="00ED3523" w:rsidP="00ED3523">
      <w:pPr>
        <w:autoSpaceDE w:val="0"/>
        <w:autoSpaceDN w:val="0"/>
        <w:spacing w:after="78" w:line="220" w:lineRule="exact"/>
        <w:rPr>
          <w:lang w:val="ru-RU"/>
        </w:rPr>
      </w:pPr>
    </w:p>
    <w:p w:rsidR="00ED3523" w:rsidRDefault="00ED3523" w:rsidP="00ED3523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color w:val="000000"/>
          <w:lang w:val="ru-RU"/>
        </w:rPr>
      </w:pPr>
      <w:r w:rsidRPr="009D0401">
        <w:rPr>
          <w:rFonts w:ascii="Times New Roman" w:eastAsia="Times New Roman" w:hAnsi="Times New Roman"/>
          <w:b/>
          <w:color w:val="000000"/>
          <w:lang w:val="ru-RU"/>
        </w:rPr>
        <w:t xml:space="preserve">МАТЕРИАЛЬНО-ТЕХНИЧЕСКОЕ ОБЕСПЕЧЕНИЕ ОБРАЗОВАТЕЛЬНОГО ПРОЦЕССА УЧЕБНОЕ ОБОРУДОВАНИЕ </w:t>
      </w:r>
    </w:p>
    <w:p w:rsidR="00ED3523" w:rsidRPr="009D0401" w:rsidRDefault="00ED3523" w:rsidP="00ED3523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610CEE">
        <w:rPr>
          <w:lang w:val="ru-RU"/>
        </w:rPr>
        <w:t xml:space="preserve">Проектор, таблицы, плакаты, </w:t>
      </w:r>
      <w:proofErr w:type="spellStart"/>
      <w:r w:rsidRPr="00610CEE">
        <w:rPr>
          <w:lang w:val="ru-RU"/>
        </w:rPr>
        <w:t>мультимедийный</w:t>
      </w:r>
      <w:proofErr w:type="spellEnd"/>
      <w:r w:rsidRPr="00610CEE">
        <w:rPr>
          <w:lang w:val="ru-RU"/>
        </w:rPr>
        <w:t xml:space="preserve"> компьютер</w:t>
      </w:r>
      <w:r w:rsidRPr="009D0401">
        <w:rPr>
          <w:lang w:val="ru-RU"/>
        </w:rPr>
        <w:br/>
      </w:r>
      <w:r w:rsidRPr="009D0401">
        <w:rPr>
          <w:rFonts w:ascii="Times New Roman" w:eastAsia="Times New Roman" w:hAnsi="Times New Roman"/>
          <w:b/>
          <w:color w:val="000000"/>
          <w:lang w:val="ru-RU"/>
        </w:rPr>
        <w:t>ОБОРУДОВАНИЕ ДЛЯ ПРОВЕДЕНИЯ ЛАБОРАТОРНЫХ, ПРАКТИЧЕСКИХ РАБОТ, ДЕМОНСТРАЦИЙ</w:t>
      </w:r>
    </w:p>
    <w:p w:rsidR="00ED3523" w:rsidRPr="009D0401" w:rsidRDefault="00ED3523" w:rsidP="00ED3523">
      <w:pPr>
        <w:rPr>
          <w:lang w:val="ru-RU"/>
        </w:rPr>
        <w:sectPr w:rsidR="00ED3523" w:rsidRPr="009D040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proofErr w:type="spellStart"/>
      <w:r>
        <w:t>Гербарий</w:t>
      </w:r>
      <w:proofErr w:type="spellEnd"/>
      <w:r>
        <w:t xml:space="preserve">, </w:t>
      </w:r>
      <w:proofErr w:type="spellStart"/>
      <w:r>
        <w:t>набор</w:t>
      </w:r>
      <w:proofErr w:type="spellEnd"/>
      <w:r>
        <w:t xml:space="preserve"> </w:t>
      </w:r>
      <w:proofErr w:type="spellStart"/>
      <w:r>
        <w:t>горных</w:t>
      </w:r>
      <w:proofErr w:type="spellEnd"/>
      <w:r>
        <w:t xml:space="preserve"> </w:t>
      </w:r>
      <w:proofErr w:type="spellStart"/>
      <w:r>
        <w:t>пород</w:t>
      </w:r>
      <w:proofErr w:type="spellEnd"/>
    </w:p>
    <w:p w:rsidR="00ED3523" w:rsidRPr="009D0401" w:rsidRDefault="00ED3523" w:rsidP="00ED3523">
      <w:pPr>
        <w:rPr>
          <w:lang w:val="ru-RU"/>
        </w:rPr>
      </w:pPr>
    </w:p>
    <w:p w:rsidR="00887235" w:rsidRDefault="00887235"/>
    <w:sectPr w:rsidR="00887235" w:rsidSect="00FA1D24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ACA"/>
    <w:rsid w:val="00234D4C"/>
    <w:rsid w:val="00490ACA"/>
    <w:rsid w:val="006759CF"/>
    <w:rsid w:val="00887235"/>
    <w:rsid w:val="008A0ECE"/>
    <w:rsid w:val="008E5C37"/>
    <w:rsid w:val="00B22355"/>
    <w:rsid w:val="00B95673"/>
    <w:rsid w:val="00DA2D70"/>
    <w:rsid w:val="00ED3523"/>
    <w:rsid w:val="00FA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D3523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ED3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ED3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ED35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ED35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ED35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D35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D35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D35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D35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ED35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ED35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ED3523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ED3523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ED3523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ED3523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ED3523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ED3523"/>
    <w:rPr>
      <w:rFonts w:asciiTheme="majorHAnsi" w:eastAsiaTheme="majorEastAsia" w:hAnsiTheme="majorHAnsi" w:cstheme="majorBidi"/>
      <w:color w:val="5B9BD5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ED35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ED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D3523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ED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D3523"/>
    <w:rPr>
      <w:rFonts w:eastAsiaTheme="minorEastAsia"/>
      <w:lang w:val="en-US"/>
    </w:rPr>
  </w:style>
  <w:style w:type="paragraph" w:styleId="a9">
    <w:name w:val="No Spacing"/>
    <w:uiPriority w:val="1"/>
    <w:qFormat/>
    <w:rsid w:val="00ED3523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ED35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ED35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ED35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ED35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ED3523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ED3523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ED3523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ED352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ED3523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ED352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ED3523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ED3523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ED3523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ED3523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ED352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ED352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ED3523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ED3523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ED3523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ED3523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ED3523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ED3523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ED3523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ED3523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ED3523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ED3523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ED3523"/>
    <w:rPr>
      <w:rFonts w:eastAsiaTheme="minorEastAsia"/>
      <w:i/>
      <w:iCs/>
      <w:color w:val="000000" w:themeColor="text1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ED3523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f6">
    <w:name w:val="Strong"/>
    <w:basedOn w:val="a2"/>
    <w:uiPriority w:val="22"/>
    <w:qFormat/>
    <w:rsid w:val="00ED3523"/>
    <w:rPr>
      <w:b/>
      <w:bCs/>
    </w:rPr>
  </w:style>
  <w:style w:type="character" w:styleId="af7">
    <w:name w:val="Emphasis"/>
    <w:basedOn w:val="a2"/>
    <w:uiPriority w:val="20"/>
    <w:qFormat/>
    <w:rsid w:val="00ED3523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ED352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ED3523"/>
    <w:rPr>
      <w:rFonts w:eastAsiaTheme="minorEastAsia"/>
      <w:b/>
      <w:bCs/>
      <w:i/>
      <w:iCs/>
      <w:color w:val="5B9BD5" w:themeColor="accent1"/>
      <w:lang w:val="en-US"/>
    </w:rPr>
  </w:style>
  <w:style w:type="character" w:styleId="afa">
    <w:name w:val="Subtle Emphasis"/>
    <w:basedOn w:val="a2"/>
    <w:uiPriority w:val="19"/>
    <w:qFormat/>
    <w:rsid w:val="00ED3523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ED3523"/>
    <w:rPr>
      <w:b/>
      <w:bCs/>
      <w:i/>
      <w:iCs/>
      <w:color w:val="5B9BD5" w:themeColor="accent1"/>
    </w:rPr>
  </w:style>
  <w:style w:type="character" w:styleId="afc">
    <w:name w:val="Subtle Reference"/>
    <w:basedOn w:val="a2"/>
    <w:uiPriority w:val="31"/>
    <w:qFormat/>
    <w:rsid w:val="00ED3523"/>
    <w:rPr>
      <w:smallCaps/>
      <w:color w:val="ED7D31" w:themeColor="accent2"/>
      <w:u w:val="single"/>
    </w:rPr>
  </w:style>
  <w:style w:type="character" w:styleId="afd">
    <w:name w:val="Intense Reference"/>
    <w:basedOn w:val="a2"/>
    <w:uiPriority w:val="32"/>
    <w:qFormat/>
    <w:rsid w:val="00ED3523"/>
    <w:rPr>
      <w:b/>
      <w:bCs/>
      <w:smallCaps/>
      <w:color w:val="ED7D31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ED3523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ED3523"/>
    <w:pPr>
      <w:outlineLvl w:val="9"/>
    </w:pPr>
  </w:style>
  <w:style w:type="table" w:styleId="aff0">
    <w:name w:val="Table Grid"/>
    <w:basedOn w:val="a3"/>
    <w:uiPriority w:val="59"/>
    <w:rsid w:val="00ED3523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ED3523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ED3523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3"/>
    <w:uiPriority w:val="60"/>
    <w:rsid w:val="00ED3523"/>
    <w:pPr>
      <w:spacing w:after="0" w:line="240" w:lineRule="auto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rsid w:val="00ED3523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rsid w:val="00ED3523"/>
    <w:pPr>
      <w:spacing w:after="0" w:line="240" w:lineRule="auto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rsid w:val="00ED3523"/>
    <w:pPr>
      <w:spacing w:after="0" w:line="240" w:lineRule="auto"/>
    </w:pPr>
    <w:rPr>
      <w:rFonts w:eastAsiaTheme="minorEastAsia"/>
      <w:color w:val="2F5496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3"/>
    <w:uiPriority w:val="60"/>
    <w:rsid w:val="00ED3523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2">
    <w:name w:val="Light List"/>
    <w:basedOn w:val="a3"/>
    <w:uiPriority w:val="61"/>
    <w:rsid w:val="00ED352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ED352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3"/>
    <w:uiPriority w:val="61"/>
    <w:rsid w:val="00ED352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rsid w:val="00ED352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rsid w:val="00ED352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rsid w:val="00ED352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3"/>
    <w:uiPriority w:val="61"/>
    <w:rsid w:val="00ED352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3">
    <w:name w:val="Light Grid"/>
    <w:basedOn w:val="a3"/>
    <w:uiPriority w:val="62"/>
    <w:rsid w:val="00ED352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ED352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3"/>
    <w:uiPriority w:val="62"/>
    <w:rsid w:val="00ED352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3"/>
    <w:uiPriority w:val="62"/>
    <w:rsid w:val="00ED352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1">
    <w:name w:val="Light Grid Accent 4"/>
    <w:basedOn w:val="a3"/>
    <w:uiPriority w:val="62"/>
    <w:rsid w:val="00ED352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1">
    <w:name w:val="Light Grid Accent 5"/>
    <w:basedOn w:val="a3"/>
    <w:uiPriority w:val="62"/>
    <w:rsid w:val="00ED352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1">
    <w:name w:val="Light Grid Accent 6"/>
    <w:basedOn w:val="a3"/>
    <w:uiPriority w:val="62"/>
    <w:rsid w:val="00ED352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">
    <w:name w:val="Medium Shading 1"/>
    <w:basedOn w:val="a3"/>
    <w:uiPriority w:val="63"/>
    <w:rsid w:val="00ED352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ED352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ED352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ED352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ED352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ED352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ED352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ED352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ED352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ED352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ED352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ED352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ED352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ED352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ED352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ED352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rsid w:val="00ED352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rsid w:val="00ED352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rsid w:val="00ED352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rsid w:val="00ED352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rsid w:val="00ED352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rsid w:val="00ED35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ED35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ED35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ED35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ED35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ED35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ED35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ED352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ED352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rsid w:val="00ED352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rsid w:val="00ED352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rsid w:val="00ED352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rsid w:val="00ED352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rsid w:val="00ED352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rsid w:val="00ED35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ED35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ED35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ED35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ED35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ED35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ED35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ED352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ED352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rsid w:val="00ED352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rsid w:val="00ED352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rsid w:val="00ED352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rsid w:val="00ED352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rsid w:val="00ED352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4">
    <w:name w:val="Dark List"/>
    <w:basedOn w:val="a3"/>
    <w:uiPriority w:val="70"/>
    <w:rsid w:val="00ED3523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ED3523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rsid w:val="00ED3523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rsid w:val="00ED3523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rsid w:val="00ED3523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rsid w:val="00ED3523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rsid w:val="00ED3523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5">
    <w:name w:val="Colorful Shading"/>
    <w:basedOn w:val="a3"/>
    <w:uiPriority w:val="71"/>
    <w:rsid w:val="00ED352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ED352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ED352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ED352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3"/>
    <w:uiPriority w:val="71"/>
    <w:rsid w:val="00ED352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ED352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ED352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ED352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ED352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4">
    <w:name w:val="Colorful List Accent 2"/>
    <w:basedOn w:val="a3"/>
    <w:uiPriority w:val="72"/>
    <w:rsid w:val="00ED352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3"/>
    <w:uiPriority w:val="72"/>
    <w:rsid w:val="00ED352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3"/>
    <w:uiPriority w:val="72"/>
    <w:rsid w:val="00ED352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3"/>
    <w:uiPriority w:val="72"/>
    <w:rsid w:val="00ED352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4">
    <w:name w:val="Colorful List Accent 6"/>
    <w:basedOn w:val="a3"/>
    <w:uiPriority w:val="72"/>
    <w:rsid w:val="00ED352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7">
    <w:name w:val="Colorful Grid"/>
    <w:basedOn w:val="a3"/>
    <w:uiPriority w:val="73"/>
    <w:rsid w:val="00ED352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ED352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5">
    <w:name w:val="Colorful Grid Accent 2"/>
    <w:basedOn w:val="a3"/>
    <w:uiPriority w:val="73"/>
    <w:rsid w:val="00ED352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3"/>
    <w:uiPriority w:val="73"/>
    <w:rsid w:val="00ED352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3"/>
    <w:uiPriority w:val="73"/>
    <w:rsid w:val="00ED352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3"/>
    <w:uiPriority w:val="73"/>
    <w:rsid w:val="00ED352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3"/>
    <w:uiPriority w:val="73"/>
    <w:rsid w:val="00ED352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6193</Words>
  <Characters>35302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Наталья</cp:lastModifiedBy>
  <cp:revision>8</cp:revision>
  <dcterms:created xsi:type="dcterms:W3CDTF">2022-06-28T20:08:00Z</dcterms:created>
  <dcterms:modified xsi:type="dcterms:W3CDTF">2022-07-03T18:51:00Z</dcterms:modified>
</cp:coreProperties>
</file>