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86" w:rsidRDefault="00954F86" w:rsidP="00954F86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Департамент образования Ярославской области</w:t>
      </w: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Управление образования Администрации г. Переславля-Залесского</w:t>
      </w: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МОУ СШ № 9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4"/>
        <w:gridCol w:w="186"/>
        <w:gridCol w:w="186"/>
      </w:tblGrid>
      <w:tr w:rsidR="00954F86" w:rsidRPr="00A72649" w:rsidTr="00A72649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104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2"/>
              <w:gridCol w:w="186"/>
              <w:gridCol w:w="186"/>
            </w:tblGrid>
            <w:tr w:rsidR="00A72649" w:rsidRPr="00A72649" w:rsidTr="00CF5CA7"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tbl>
                  <w:tblPr>
                    <w:tblW w:w="1044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1"/>
                    <w:gridCol w:w="3480"/>
                    <w:gridCol w:w="3481"/>
                  </w:tblGrid>
                  <w:tr w:rsidR="00A72649" w:rsidRPr="00A72649" w:rsidTr="00CF5CA7">
                    <w:tc>
                      <w:tcPr>
                        <w:tcW w:w="3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A72649" w:rsidRPr="00A72649" w:rsidRDefault="00A72649" w:rsidP="00A72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A726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РАССМОТРЕНО</w:t>
                        </w:r>
                        <w:r w:rsidRPr="00A726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br/>
                          <w:t xml:space="preserve">МО учителей гуманитарных дисциплин  </w:t>
                        </w:r>
                        <w:r w:rsidRPr="00A726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br/>
                        </w:r>
                        <w:r w:rsidRPr="00A726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br/>
                        </w:r>
                        <w:r w:rsidRPr="00A726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br/>
                          <w:t>Руководитель МО</w:t>
                        </w:r>
                        <w:r w:rsidRPr="00A726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br/>
                        </w:r>
                        <w:r w:rsidRPr="00A726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br/>
                          <w:t>___________ Гаврина С. А.</w:t>
                        </w:r>
                        <w:r w:rsidRPr="00A726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br/>
                        </w:r>
                        <w:r w:rsidRPr="00A726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br/>
                          <w:t>Протокол №</w:t>
                        </w:r>
                        <w:r w:rsidRPr="00A726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br/>
                        </w:r>
                        <w:r w:rsidRPr="00A726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br/>
                          <w:t>от "---" ___  ____ г.</w:t>
                        </w:r>
                      </w:p>
                      <w:p w:rsidR="00A72649" w:rsidRPr="00A72649" w:rsidRDefault="00A72649" w:rsidP="00A72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A72649" w:rsidRPr="00A72649" w:rsidRDefault="00A72649" w:rsidP="00A72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A72649" w:rsidRPr="00A72649" w:rsidRDefault="00A72649" w:rsidP="00A72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A72649" w:rsidRPr="00A72649" w:rsidRDefault="00A72649" w:rsidP="00A72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A72649" w:rsidRPr="00A72649" w:rsidRDefault="00A72649" w:rsidP="00A72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A726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УТВЕРЖДЕНО</w:t>
                        </w:r>
                        <w:r w:rsidRPr="00A726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br/>
                          <w:t>Директор МОУ СШ № 9</w:t>
                        </w:r>
                        <w:r w:rsidRPr="00A726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br/>
                        </w:r>
                        <w:r w:rsidRPr="00A726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br/>
                          <w:t>__________ Л. Д. Бубнова</w:t>
                        </w:r>
                        <w:r w:rsidRPr="00A726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br/>
                        </w:r>
                        <w:r w:rsidRPr="00A726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br/>
                          <w:t>Приказ № 58/03</w:t>
                        </w:r>
                        <w:r w:rsidRPr="00A726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br/>
                          <w:t>от "29" 06 2022 г.</w:t>
                        </w:r>
                      </w:p>
                    </w:tc>
                  </w:tr>
                </w:tbl>
                <w:p w:rsidR="00A72649" w:rsidRPr="00A72649" w:rsidRDefault="00A72649" w:rsidP="00A72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A72649" w:rsidRPr="00A72649" w:rsidRDefault="00A72649" w:rsidP="00A72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4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A72649" w:rsidRPr="00A72649" w:rsidRDefault="00A72649" w:rsidP="00A72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954F86" w:rsidRPr="00954F86" w:rsidRDefault="00954F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54F86" w:rsidRPr="00954F86" w:rsidRDefault="00954F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54F86" w:rsidRPr="00954F86" w:rsidRDefault="00954F8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54F86" w:rsidRDefault="00954F86" w:rsidP="00954F86">
      <w:pPr>
        <w:pStyle w:val="21"/>
        <w:spacing w:before="240" w:after="120" w:line="240" w:lineRule="atLeast"/>
        <w:jc w:val="center"/>
        <w:rPr>
          <w:rFonts w:ascii="LiberationSerif" w:hAnsi="LiberationSerif" w:hint="eastAsia"/>
          <w:caps/>
          <w:color w:val="000000"/>
          <w:sz w:val="22"/>
          <w:szCs w:val="22"/>
          <w:lang w:val="ru-RU"/>
        </w:rPr>
      </w:pPr>
    </w:p>
    <w:p w:rsidR="00954F86" w:rsidRDefault="00954F86" w:rsidP="00954F86">
      <w:pPr>
        <w:pStyle w:val="21"/>
        <w:spacing w:before="240" w:after="120" w:line="240" w:lineRule="atLeast"/>
        <w:jc w:val="center"/>
        <w:rPr>
          <w:rFonts w:ascii="LiberationSerif" w:hAnsi="LiberationSerif" w:hint="eastAsia"/>
          <w:caps/>
          <w:color w:val="000000"/>
          <w:sz w:val="22"/>
          <w:szCs w:val="22"/>
          <w:lang w:val="ru-RU"/>
        </w:rPr>
      </w:pPr>
      <w:bookmarkStart w:id="0" w:name="_GoBack"/>
      <w:bookmarkEnd w:id="0"/>
    </w:p>
    <w:p w:rsidR="00954F86" w:rsidRDefault="00954F86" w:rsidP="00954F86">
      <w:pPr>
        <w:pStyle w:val="21"/>
        <w:spacing w:before="240" w:after="120" w:line="240" w:lineRule="atLeast"/>
        <w:jc w:val="center"/>
        <w:rPr>
          <w:rFonts w:ascii="LiberationSerif" w:hAnsi="LiberationSerif" w:hint="eastAsia"/>
          <w:caps/>
          <w:color w:val="000000"/>
          <w:sz w:val="22"/>
          <w:szCs w:val="22"/>
          <w:lang w:val="ru-RU"/>
        </w:rPr>
      </w:pPr>
    </w:p>
    <w:p w:rsidR="00954F86" w:rsidRDefault="00954F86" w:rsidP="00954F86">
      <w:pPr>
        <w:pStyle w:val="21"/>
        <w:spacing w:before="240" w:after="120" w:line="240" w:lineRule="atLeast"/>
        <w:jc w:val="center"/>
        <w:rPr>
          <w:rFonts w:ascii="LiberationSerif" w:hAnsi="LiberationSerif" w:hint="eastAsia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 xml:space="preserve">РАБОЧАЯ </w:t>
      </w:r>
      <w:proofErr w:type="gramStart"/>
      <w:r>
        <w:rPr>
          <w:rFonts w:ascii="LiberationSerif" w:hAnsi="LiberationSerif"/>
          <w:caps/>
          <w:color w:val="000000"/>
          <w:sz w:val="22"/>
          <w:szCs w:val="22"/>
        </w:rPr>
        <w:t>ПРОГРАММА</w:t>
      </w:r>
      <w:proofErr w:type="gramEnd"/>
      <w:r>
        <w:rPr>
          <w:rFonts w:ascii="LiberationSerif" w:hAnsi="LiberationSerif"/>
          <w:caps/>
          <w:color w:val="000000"/>
          <w:sz w:val="22"/>
          <w:szCs w:val="22"/>
        </w:rPr>
        <w:br/>
        <w:t>(ID 1923207)</w:t>
      </w: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учебного предмета</w:t>
      </w: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«Иностранный язык (английский)»</w:t>
      </w: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для 5 класса основного общего образования</w:t>
      </w: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 </w:t>
      </w: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2022-2023</w:t>
      </w:r>
      <w:r>
        <w:rPr>
          <w:rFonts w:ascii="LiberationSerif" w:hAnsi="LiberationSerif"/>
          <w:color w:val="000000"/>
          <w:sz w:val="20"/>
          <w:szCs w:val="20"/>
        </w:rPr>
        <w:t> учебный год</w:t>
      </w: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Составитель: </w:t>
      </w: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Бессонова Анна Витальевна</w:t>
      </w: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right"/>
        <w:rPr>
          <w:rStyle w:val="widgetinline"/>
          <w:rFonts w:ascii="LiberationSerif" w:hAnsi="LiberationSerif"/>
          <w:color w:val="000000"/>
          <w:sz w:val="20"/>
          <w:szCs w:val="20"/>
          <w:bdr w:val="single" w:sz="6" w:space="0" w:color="FF0000" w:frame="1"/>
          <w:shd w:val="clear" w:color="auto" w:fill="F7FDF7"/>
        </w:rPr>
      </w:pPr>
      <w:r>
        <w:rPr>
          <w:rStyle w:val="widgetinline"/>
          <w:rFonts w:ascii="LiberationSerif" w:hAnsi="LiberationSerif"/>
          <w:color w:val="000000"/>
          <w:sz w:val="20"/>
          <w:szCs w:val="20"/>
          <w:bdr w:val="single" w:sz="6" w:space="0" w:color="FF0000" w:frame="1"/>
          <w:shd w:val="clear" w:color="auto" w:fill="F7FDF7"/>
        </w:rPr>
        <w:t>учитель английского языка</w:t>
      </w: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right"/>
        <w:rPr>
          <w:rStyle w:val="widgetinline"/>
          <w:rFonts w:ascii="LiberationSerif" w:hAnsi="LiberationSerif"/>
          <w:color w:val="000000"/>
          <w:sz w:val="20"/>
          <w:szCs w:val="20"/>
          <w:bdr w:val="single" w:sz="6" w:space="0" w:color="FF0000" w:frame="1"/>
          <w:shd w:val="clear" w:color="auto" w:fill="F7FDF7"/>
        </w:rPr>
      </w:pP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right"/>
        <w:rPr>
          <w:rStyle w:val="widgetinline"/>
          <w:rFonts w:ascii="LiberationSerif" w:hAnsi="LiberationSerif"/>
          <w:color w:val="000000"/>
          <w:sz w:val="20"/>
          <w:szCs w:val="20"/>
          <w:bdr w:val="single" w:sz="6" w:space="0" w:color="FF0000" w:frame="1"/>
          <w:shd w:val="clear" w:color="auto" w:fill="F7FDF7"/>
        </w:rPr>
      </w:pP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right"/>
        <w:rPr>
          <w:rStyle w:val="widgetinline"/>
          <w:rFonts w:ascii="LiberationSerif" w:hAnsi="LiberationSerif"/>
          <w:color w:val="000000"/>
          <w:sz w:val="20"/>
          <w:szCs w:val="20"/>
          <w:bdr w:val="single" w:sz="6" w:space="0" w:color="FF0000" w:frame="1"/>
          <w:shd w:val="clear" w:color="auto" w:fill="F7FDF7"/>
        </w:rPr>
      </w:pP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right"/>
        <w:rPr>
          <w:rStyle w:val="widgetinline"/>
          <w:rFonts w:ascii="LiberationSerif" w:hAnsi="LiberationSerif"/>
          <w:color w:val="000000"/>
          <w:sz w:val="20"/>
          <w:szCs w:val="20"/>
          <w:bdr w:val="single" w:sz="6" w:space="0" w:color="FF0000" w:frame="1"/>
          <w:shd w:val="clear" w:color="auto" w:fill="F7FDF7"/>
        </w:rPr>
      </w:pP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right"/>
        <w:rPr>
          <w:rStyle w:val="widgetinline"/>
          <w:rFonts w:ascii="LiberationSerif" w:hAnsi="LiberationSerif"/>
          <w:color w:val="000000"/>
          <w:sz w:val="20"/>
          <w:szCs w:val="20"/>
          <w:bdr w:val="single" w:sz="6" w:space="0" w:color="FF0000" w:frame="1"/>
          <w:shd w:val="clear" w:color="auto" w:fill="F7FDF7"/>
        </w:rPr>
      </w:pP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right"/>
        <w:rPr>
          <w:rStyle w:val="widgetinline"/>
          <w:rFonts w:ascii="LiberationSerif" w:hAnsi="LiberationSerif"/>
          <w:color w:val="000000"/>
          <w:sz w:val="20"/>
          <w:szCs w:val="20"/>
          <w:bdr w:val="single" w:sz="6" w:space="0" w:color="FF0000" w:frame="1"/>
          <w:shd w:val="clear" w:color="auto" w:fill="F7FDF7"/>
        </w:rPr>
      </w:pP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954F86" w:rsidRDefault="00954F86" w:rsidP="00954F86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Переславль-Залесский</w:t>
      </w:r>
      <w:r>
        <w:rPr>
          <w:rFonts w:ascii="LiberationSerif" w:hAnsi="LiberationSerif"/>
          <w:color w:val="000000"/>
          <w:sz w:val="20"/>
          <w:szCs w:val="20"/>
        </w:rPr>
        <w:t> </w:t>
      </w: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2022</w:t>
      </w:r>
    </w:p>
    <w:p w:rsidR="00FF2A5B" w:rsidRPr="00954F86" w:rsidRDefault="00FF2A5B">
      <w:pPr>
        <w:rPr>
          <w:lang w:val="ru-RU"/>
        </w:rPr>
        <w:sectPr w:rsidR="00FF2A5B" w:rsidRPr="00954F86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FF2A5B" w:rsidRPr="00954F86" w:rsidRDefault="00FF2A5B">
      <w:pPr>
        <w:autoSpaceDE w:val="0"/>
        <w:autoSpaceDN w:val="0"/>
        <w:spacing w:after="216" w:line="220" w:lineRule="exact"/>
        <w:rPr>
          <w:lang w:val="ru-RU"/>
        </w:rPr>
      </w:pPr>
    </w:p>
    <w:p w:rsidR="00FF2A5B" w:rsidRPr="00954F86" w:rsidRDefault="00954F86">
      <w:pPr>
        <w:autoSpaceDE w:val="0"/>
        <w:autoSpaceDN w:val="0"/>
        <w:spacing w:after="0" w:line="230" w:lineRule="auto"/>
        <w:rPr>
          <w:lang w:val="ru-RU"/>
        </w:rPr>
      </w:pP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F2A5B" w:rsidRPr="00954F86" w:rsidRDefault="00954F86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английскому языку для обучающихся 5 классов составлена на основе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«Т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представленных в Универсальном кодификаторе по иностранному (английскому) языку, а также на основе характеристики 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FF2A5B" w:rsidRPr="00954F86" w:rsidRDefault="00954F86">
      <w:pPr>
        <w:autoSpaceDE w:val="0"/>
        <w:autoSpaceDN w:val="0"/>
        <w:spacing w:before="264" w:after="0" w:line="262" w:lineRule="auto"/>
        <w:rPr>
          <w:lang w:val="ru-RU"/>
        </w:rPr>
      </w:pP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FF2A5B" w:rsidRPr="00954F86" w:rsidRDefault="00954F86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FF2A5B" w:rsidRPr="00954F86" w:rsidRDefault="00954F8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FF2A5B" w:rsidRPr="00954F86" w:rsidRDefault="00954F86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FF2A5B" w:rsidRPr="00954F86" w:rsidRDefault="00954F86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языками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FF2A5B" w:rsidRPr="00954F86" w:rsidRDefault="00954F86">
      <w:pPr>
        <w:autoSpaceDE w:val="0"/>
        <w:autoSpaceDN w:val="0"/>
        <w:spacing w:before="262" w:after="0" w:line="230" w:lineRule="auto"/>
        <w:rPr>
          <w:lang w:val="ru-RU"/>
        </w:rPr>
      </w:pP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  <w:proofErr w:type="gramEnd"/>
    </w:p>
    <w:p w:rsidR="00FF2A5B" w:rsidRPr="00954F86" w:rsidRDefault="00FF2A5B">
      <w:pPr>
        <w:rPr>
          <w:lang w:val="ru-RU"/>
        </w:rPr>
        <w:sectPr w:rsidR="00FF2A5B" w:rsidRPr="00954F86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2A5B" w:rsidRPr="00954F86" w:rsidRDefault="00FF2A5B">
      <w:pPr>
        <w:autoSpaceDE w:val="0"/>
        <w:autoSpaceDN w:val="0"/>
        <w:spacing w:after="66" w:line="220" w:lineRule="exact"/>
        <w:rPr>
          <w:lang w:val="ru-RU"/>
        </w:rPr>
      </w:pPr>
    </w:p>
    <w:p w:rsidR="00FF2A5B" w:rsidRPr="00954F86" w:rsidRDefault="00954F86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ств гр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ажданина, патриота; развития национального самосознания, стремления к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954F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языковых явлениях изучаемого языка, разных способах выражения мысли в родном и иностранном языках;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proofErr w:type="gramEnd"/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дств пр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и получении и передаче информации.</w:t>
      </w:r>
    </w:p>
    <w:p w:rsidR="00FF2A5B" w:rsidRPr="00954F86" w:rsidRDefault="00954F86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FF2A5B" w:rsidRPr="00954F86" w:rsidRDefault="00954F86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компетентностный, системно-деятельностный, 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межкультурный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FF2A5B" w:rsidRPr="00954F86" w:rsidRDefault="00954F86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</w:t>
      </w:r>
      <w:proofErr w:type="gramStart"/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>«И</w:t>
      </w:r>
      <w:proofErr w:type="gramEnd"/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>НОСТРАННЫЙ (АНГЛИЙСКИЙ) ЯЗЫК»</w:t>
      </w:r>
    </w:p>
    <w:p w:rsidR="00FF2A5B" w:rsidRPr="00954F86" w:rsidRDefault="00954F86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часа, по 3 часа в неделю.</w:t>
      </w:r>
    </w:p>
    <w:p w:rsidR="00FF2A5B" w:rsidRPr="00954F86" w:rsidRDefault="00FF2A5B">
      <w:pPr>
        <w:rPr>
          <w:lang w:val="ru-RU"/>
        </w:rPr>
        <w:sectPr w:rsidR="00FF2A5B" w:rsidRPr="00954F86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FF2A5B" w:rsidRPr="00954F86" w:rsidRDefault="00FF2A5B">
      <w:pPr>
        <w:autoSpaceDE w:val="0"/>
        <w:autoSpaceDN w:val="0"/>
        <w:spacing w:after="78" w:line="220" w:lineRule="exact"/>
        <w:rPr>
          <w:lang w:val="ru-RU"/>
        </w:rPr>
      </w:pPr>
    </w:p>
    <w:p w:rsidR="00FF2A5B" w:rsidRPr="00954F86" w:rsidRDefault="00954F86">
      <w:pPr>
        <w:autoSpaceDE w:val="0"/>
        <w:autoSpaceDN w:val="0"/>
        <w:spacing w:after="0" w:line="230" w:lineRule="auto"/>
        <w:rPr>
          <w:lang w:val="ru-RU"/>
        </w:rPr>
      </w:pP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F2A5B" w:rsidRPr="00954F86" w:rsidRDefault="00954F8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FF2A5B" w:rsidRPr="00954F86" w:rsidRDefault="00954F8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FF2A5B" w:rsidRPr="00954F86" w:rsidRDefault="00954F8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FF2A5B" w:rsidRPr="00954F86" w:rsidRDefault="00954F8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FF2A5B" w:rsidRPr="00954F86" w:rsidRDefault="00954F8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954F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: обращаться с просьбой, вежливо соглашаться/не соглашаться выполнить просьбу;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приглашать собеседника к совместной деятельности, вежливо 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соглашаться/не соглашаться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предложение собеседника;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FF2A5B" w:rsidRPr="00954F86" w:rsidRDefault="00954F86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FF2A5B" w:rsidRPr="00954F86" w:rsidRDefault="00954F8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954F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FF2A5B" w:rsidRPr="00954F86" w:rsidRDefault="00954F8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FF2A5B" w:rsidRPr="00954F86" w:rsidRDefault="00954F8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FF2A5B" w:rsidRPr="00954F86" w:rsidRDefault="00FF2A5B">
      <w:pPr>
        <w:rPr>
          <w:lang w:val="ru-RU"/>
        </w:rPr>
        <w:sectPr w:rsidR="00FF2A5B" w:rsidRPr="00954F86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2A5B" w:rsidRPr="00954F86" w:rsidRDefault="00FF2A5B">
      <w:pPr>
        <w:autoSpaceDE w:val="0"/>
        <w:autoSpaceDN w:val="0"/>
        <w:spacing w:after="78" w:line="220" w:lineRule="exact"/>
        <w:rPr>
          <w:lang w:val="ru-RU"/>
        </w:rPr>
      </w:pPr>
    </w:p>
    <w:p w:rsidR="00FF2A5B" w:rsidRPr="00954F86" w:rsidRDefault="00954F8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954F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FF2A5B" w:rsidRPr="00954F86" w:rsidRDefault="00954F86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FF2A5B" w:rsidRPr="00954F86" w:rsidRDefault="00954F8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F2A5B" w:rsidRPr="00954F86" w:rsidRDefault="00954F8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F2A5B" w:rsidRPr="00954F86" w:rsidRDefault="00954F8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Чтение несплошных текстов (таблиц) и понимание представленной в них информации.</w:t>
      </w:r>
    </w:p>
    <w:p w:rsidR="00FF2A5B" w:rsidRPr="00954F86" w:rsidRDefault="00954F86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  <w:proofErr w:type="gramEnd"/>
    </w:p>
    <w:p w:rsidR="00FF2A5B" w:rsidRPr="00954F86" w:rsidRDefault="00954F8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FF2A5B" w:rsidRPr="00954F86" w:rsidRDefault="00FF2A5B">
      <w:pPr>
        <w:rPr>
          <w:lang w:val="ru-RU"/>
        </w:rPr>
        <w:sectPr w:rsidR="00FF2A5B" w:rsidRPr="00954F86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F2A5B" w:rsidRPr="00954F86" w:rsidRDefault="00FF2A5B">
      <w:pPr>
        <w:autoSpaceDE w:val="0"/>
        <w:autoSpaceDN w:val="0"/>
        <w:spacing w:after="78" w:line="220" w:lineRule="exact"/>
        <w:rPr>
          <w:lang w:val="ru-RU"/>
        </w:rPr>
      </w:pPr>
    </w:p>
    <w:p w:rsidR="00FF2A5B" w:rsidRPr="00954F86" w:rsidRDefault="00954F86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FF2A5B" w:rsidRPr="00954F86" w:rsidRDefault="00954F86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FF2A5B" w:rsidRPr="00954F86" w:rsidRDefault="00954F8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FF2A5B" w:rsidRPr="00954F86" w:rsidRDefault="00954F86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F2A5B" w:rsidRPr="00954F86" w:rsidRDefault="00954F8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sion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cussion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ful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ian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r>
        <w:rPr>
          <w:rFonts w:ascii="Times New Roman" w:eastAsia="Times New Roman" w:hAnsi="Times New Roman"/>
          <w:color w:val="000000"/>
          <w:sz w:val="24"/>
        </w:rPr>
        <w:t>ly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F2A5B" w:rsidRPr="00954F86" w:rsidRDefault="00954F8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F2A5B" w:rsidRPr="00954F86" w:rsidRDefault="00954F8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видо-временных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FF2A5B" w:rsidRPr="00954F86" w:rsidRDefault="00954F86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FF2A5B" w:rsidRPr="00954F86" w:rsidRDefault="00FF2A5B">
      <w:pPr>
        <w:rPr>
          <w:lang w:val="ru-RU"/>
        </w:rPr>
        <w:sectPr w:rsidR="00FF2A5B" w:rsidRPr="00954F86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FF2A5B" w:rsidRPr="00954F86" w:rsidRDefault="00FF2A5B">
      <w:pPr>
        <w:autoSpaceDE w:val="0"/>
        <w:autoSpaceDN w:val="0"/>
        <w:spacing w:after="66" w:line="220" w:lineRule="exact"/>
        <w:rPr>
          <w:lang w:val="ru-RU"/>
        </w:rPr>
      </w:pPr>
    </w:p>
    <w:p w:rsidR="00FF2A5B" w:rsidRPr="00954F86" w:rsidRDefault="00954F86">
      <w:pPr>
        <w:autoSpaceDE w:val="0"/>
        <w:autoSpaceDN w:val="0"/>
        <w:spacing w:after="0" w:line="230" w:lineRule="auto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FF2A5B" w:rsidRPr="00954F86" w:rsidRDefault="00954F8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FF2A5B" w:rsidRPr="00954F86" w:rsidRDefault="00954F8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FF2A5B" w:rsidRPr="00954F86" w:rsidRDefault="00954F86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  <w:proofErr w:type="gramEnd"/>
    </w:p>
    <w:p w:rsidR="00FF2A5B" w:rsidRPr="00954F86" w:rsidRDefault="00954F86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языковой, в том числе контекстуальной, догадки.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F2A5B" w:rsidRPr="00954F86" w:rsidRDefault="00FF2A5B">
      <w:pPr>
        <w:rPr>
          <w:lang w:val="ru-RU"/>
        </w:rPr>
        <w:sectPr w:rsidR="00FF2A5B" w:rsidRPr="00954F86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FF2A5B" w:rsidRPr="00954F86" w:rsidRDefault="00FF2A5B">
      <w:pPr>
        <w:autoSpaceDE w:val="0"/>
        <w:autoSpaceDN w:val="0"/>
        <w:spacing w:after="78" w:line="220" w:lineRule="exact"/>
        <w:rPr>
          <w:lang w:val="ru-RU"/>
        </w:rPr>
      </w:pPr>
    </w:p>
    <w:p w:rsidR="00FF2A5B" w:rsidRPr="00954F86" w:rsidRDefault="00954F86">
      <w:pPr>
        <w:autoSpaceDE w:val="0"/>
        <w:autoSpaceDN w:val="0"/>
        <w:spacing w:after="0" w:line="230" w:lineRule="auto"/>
        <w:rPr>
          <w:lang w:val="ru-RU"/>
        </w:rPr>
      </w:pP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5 классе направлено на достижение 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FF2A5B" w:rsidRPr="00954F86" w:rsidRDefault="00954F86">
      <w:pPr>
        <w:autoSpaceDE w:val="0"/>
        <w:autoSpaceDN w:val="0"/>
        <w:spacing w:before="262" w:after="0" w:line="230" w:lineRule="auto"/>
        <w:rPr>
          <w:lang w:val="ru-RU"/>
        </w:rPr>
      </w:pP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F2A5B" w:rsidRPr="00954F86" w:rsidRDefault="00954F86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(волонтёрство, помощь людям, нуждающимся в ней).</w:t>
      </w:r>
      <w:proofErr w:type="gramEnd"/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FF2A5B" w:rsidRPr="00954F86" w:rsidRDefault="00FF2A5B">
      <w:pPr>
        <w:rPr>
          <w:lang w:val="ru-RU"/>
        </w:rPr>
        <w:sectPr w:rsidR="00FF2A5B" w:rsidRPr="00954F86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2A5B" w:rsidRPr="00954F86" w:rsidRDefault="00FF2A5B">
      <w:pPr>
        <w:autoSpaceDE w:val="0"/>
        <w:autoSpaceDN w:val="0"/>
        <w:spacing w:after="78" w:line="220" w:lineRule="exact"/>
        <w:rPr>
          <w:lang w:val="ru-RU"/>
        </w:rPr>
      </w:pPr>
    </w:p>
    <w:p w:rsidR="00FF2A5B" w:rsidRPr="00954F86" w:rsidRDefault="00954F86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FF2A5B" w:rsidRPr="00954F86" w:rsidRDefault="00FF2A5B">
      <w:pPr>
        <w:rPr>
          <w:lang w:val="ru-RU"/>
        </w:rPr>
        <w:sectPr w:rsidR="00FF2A5B" w:rsidRPr="00954F86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FF2A5B" w:rsidRPr="00954F86" w:rsidRDefault="00FF2A5B">
      <w:pPr>
        <w:autoSpaceDE w:val="0"/>
        <w:autoSpaceDN w:val="0"/>
        <w:spacing w:after="66" w:line="220" w:lineRule="exact"/>
        <w:rPr>
          <w:lang w:val="ru-RU"/>
        </w:rPr>
      </w:pPr>
    </w:p>
    <w:p w:rsidR="00FF2A5B" w:rsidRPr="00954F86" w:rsidRDefault="00954F86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обучающегосяк изменяющимся условиям социальной и природной среды, включают</w:t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деятельности, а также в рамках социального взаимодействия с людьми из другой культурной среды;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умение анализировать и выявлять взаимосвязи природы, общества и экономики;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FF2A5B" w:rsidRPr="00954F86" w:rsidRDefault="00954F86">
      <w:pPr>
        <w:autoSpaceDE w:val="0"/>
        <w:autoSpaceDN w:val="0"/>
        <w:spacing w:before="264" w:after="0" w:line="230" w:lineRule="auto"/>
        <w:rPr>
          <w:lang w:val="ru-RU"/>
        </w:rPr>
      </w:pP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выявлять дефицит информации, данных, необходимых для решения поставленной задачи;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F2A5B" w:rsidRPr="00954F86" w:rsidRDefault="00FF2A5B">
      <w:pPr>
        <w:rPr>
          <w:lang w:val="ru-RU"/>
        </w:rPr>
        <w:sectPr w:rsidR="00FF2A5B" w:rsidRPr="00954F86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FF2A5B" w:rsidRPr="00954F86" w:rsidRDefault="00FF2A5B">
      <w:pPr>
        <w:autoSpaceDE w:val="0"/>
        <w:autoSpaceDN w:val="0"/>
        <w:spacing w:after="90" w:line="220" w:lineRule="exact"/>
        <w:rPr>
          <w:lang w:val="ru-RU"/>
        </w:rPr>
      </w:pPr>
    </w:p>
    <w:p w:rsidR="00FF2A5B" w:rsidRPr="00954F86" w:rsidRDefault="00954F8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аргументировать свою позицию, мнение;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и(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F2A5B" w:rsidRPr="00954F86" w:rsidRDefault="00FF2A5B">
      <w:pPr>
        <w:rPr>
          <w:lang w:val="ru-RU"/>
        </w:rPr>
        <w:sectPr w:rsidR="00FF2A5B" w:rsidRPr="00954F86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FF2A5B" w:rsidRPr="00954F86" w:rsidRDefault="00FF2A5B">
      <w:pPr>
        <w:autoSpaceDE w:val="0"/>
        <w:autoSpaceDN w:val="0"/>
        <w:spacing w:after="78" w:line="220" w:lineRule="exact"/>
        <w:rPr>
          <w:lang w:val="ru-RU"/>
        </w:rPr>
      </w:pPr>
    </w:p>
    <w:p w:rsidR="00FF2A5B" w:rsidRPr="00954F86" w:rsidRDefault="00954F8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FF2A5B" w:rsidRPr="00954F86" w:rsidRDefault="00FF2A5B">
      <w:pPr>
        <w:rPr>
          <w:lang w:val="ru-RU"/>
        </w:rPr>
        <w:sectPr w:rsidR="00FF2A5B" w:rsidRPr="00954F86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FF2A5B" w:rsidRPr="00954F86" w:rsidRDefault="00FF2A5B">
      <w:pPr>
        <w:autoSpaceDE w:val="0"/>
        <w:autoSpaceDN w:val="0"/>
        <w:spacing w:after="78" w:line="220" w:lineRule="exact"/>
        <w:rPr>
          <w:lang w:val="ru-RU"/>
        </w:rPr>
      </w:pPr>
    </w:p>
    <w:p w:rsidR="00FF2A5B" w:rsidRPr="00954F86" w:rsidRDefault="00954F8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принимать себя и других, не осуждая;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FF2A5B" w:rsidRPr="00954F86" w:rsidRDefault="00954F86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FF2A5B" w:rsidRPr="00954F86" w:rsidRDefault="00954F86">
      <w:pPr>
        <w:autoSpaceDE w:val="0"/>
        <w:autoSpaceDN w:val="0"/>
        <w:spacing w:before="262" w:after="0" w:line="230" w:lineRule="auto"/>
        <w:rPr>
          <w:lang w:val="ru-RU"/>
        </w:rPr>
      </w:pP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F2A5B" w:rsidRPr="00954F86" w:rsidRDefault="00954F86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результаты  выполненной проектной работы (объём — до 6 фраз);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смысловоечтение: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FF2A5B" w:rsidRPr="00954F86" w:rsidRDefault="00954F8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отсутствия фразового ударения 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</w:p>
    <w:p w:rsidR="00FF2A5B" w:rsidRPr="00954F86" w:rsidRDefault="00FF2A5B">
      <w:pPr>
        <w:rPr>
          <w:lang w:val="ru-RU"/>
        </w:rPr>
        <w:sectPr w:rsidR="00FF2A5B" w:rsidRPr="00954F86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FF2A5B" w:rsidRPr="00954F86" w:rsidRDefault="00FF2A5B">
      <w:pPr>
        <w:autoSpaceDE w:val="0"/>
        <w:autoSpaceDN w:val="0"/>
        <w:spacing w:after="66" w:line="220" w:lineRule="exact"/>
        <w:rPr>
          <w:lang w:val="ru-RU"/>
        </w:rPr>
      </w:pPr>
    </w:p>
    <w:p w:rsidR="00FF2A5B" w:rsidRPr="00954F86" w:rsidRDefault="00954F8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изученные слова;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навыками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proofErr w:type="gramEnd"/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спользовать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sion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ful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ian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r>
        <w:rPr>
          <w:rFonts w:ascii="Times New Roman" w:eastAsia="Times New Roman" w:hAnsi="Times New Roman"/>
          <w:color w:val="000000"/>
          <w:sz w:val="24"/>
        </w:rPr>
        <w:t>ly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  <w:proofErr w:type="gramEnd"/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54F86">
        <w:rPr>
          <w:lang w:val="ru-RU"/>
        </w:rPr>
        <w:tab/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proofErr w:type="gramEnd"/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 видо-временных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  <w:proofErr w:type="gramEnd"/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954F86">
        <w:rPr>
          <w:lang w:val="ru-RU"/>
        </w:rPr>
        <w:br/>
      </w: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FF2A5B" w:rsidRPr="00954F86" w:rsidRDefault="00954F8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954F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аудировании 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языковую</w:t>
      </w:r>
      <w:proofErr w:type="gramEnd"/>
    </w:p>
    <w:p w:rsidR="00FF2A5B" w:rsidRPr="00954F86" w:rsidRDefault="00FF2A5B">
      <w:pPr>
        <w:rPr>
          <w:lang w:val="ru-RU"/>
        </w:rPr>
        <w:sectPr w:rsidR="00FF2A5B" w:rsidRPr="00954F86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FF2A5B" w:rsidRPr="00954F86" w:rsidRDefault="00FF2A5B">
      <w:pPr>
        <w:autoSpaceDE w:val="0"/>
        <w:autoSpaceDN w:val="0"/>
        <w:spacing w:after="66" w:line="220" w:lineRule="exact"/>
        <w:rPr>
          <w:lang w:val="ru-RU"/>
        </w:rPr>
      </w:pPr>
    </w:p>
    <w:p w:rsidR="00FF2A5B" w:rsidRPr="00954F86" w:rsidRDefault="00954F86">
      <w:pPr>
        <w:autoSpaceDE w:val="0"/>
        <w:autoSpaceDN w:val="0"/>
        <w:spacing w:after="0" w:line="271" w:lineRule="auto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FF2A5B" w:rsidRPr="00954F86" w:rsidRDefault="00954F86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954F86">
        <w:rPr>
          <w:lang w:val="ru-RU"/>
        </w:rPr>
        <w:tab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FF2A5B" w:rsidRPr="00954F86" w:rsidRDefault="00FF2A5B">
      <w:pPr>
        <w:rPr>
          <w:lang w:val="ru-RU"/>
        </w:rPr>
        <w:sectPr w:rsidR="00FF2A5B" w:rsidRPr="00954F86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FF2A5B" w:rsidRPr="00954F86" w:rsidRDefault="00FF2A5B">
      <w:pPr>
        <w:autoSpaceDE w:val="0"/>
        <w:autoSpaceDN w:val="0"/>
        <w:spacing w:after="64" w:line="220" w:lineRule="exact"/>
        <w:rPr>
          <w:lang w:val="ru-RU"/>
        </w:rPr>
      </w:pPr>
    </w:p>
    <w:p w:rsidR="007306EF" w:rsidRDefault="007306EF" w:rsidP="007306EF">
      <w:pPr>
        <w:pStyle w:val="1"/>
        <w:pBdr>
          <w:bottom w:val="single" w:sz="6" w:space="5" w:color="000000"/>
        </w:pBdr>
        <w:spacing w:after="240" w:line="240" w:lineRule="atLeast"/>
        <w:rPr>
          <w:rFonts w:ascii="LiberationSerif" w:hAnsi="LiberationSerif" w:hint="eastAsia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tbl>
      <w:tblPr>
        <w:tblW w:w="15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431"/>
        <w:gridCol w:w="425"/>
        <w:gridCol w:w="807"/>
        <w:gridCol w:w="851"/>
        <w:gridCol w:w="1190"/>
        <w:gridCol w:w="1412"/>
        <w:gridCol w:w="1674"/>
        <w:gridCol w:w="5832"/>
      </w:tblGrid>
      <w:tr w:rsidR="007306EF" w:rsidTr="007306EF"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af6"/>
              </w:rPr>
              <w:t>№</w:t>
            </w:r>
            <w:r>
              <w:rPr>
                <w:b/>
                <w:bCs/>
              </w:rPr>
              <w:br/>
            </w:r>
            <w:r>
              <w:rPr>
                <w:rStyle w:val="af6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af6"/>
                <w:lang w:val="ru-RU"/>
              </w:rPr>
              <w:t>Наименование разделов и тем программы</w:t>
            </w:r>
          </w:p>
        </w:tc>
        <w:tc>
          <w:tcPr>
            <w:tcW w:w="2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af6"/>
              </w:rPr>
              <w:t>Количество часов</w:t>
            </w: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af6"/>
              </w:rPr>
              <w:t>Дата изучения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af6"/>
              </w:rPr>
              <w:t>Виды деятельности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af6"/>
              </w:rPr>
              <w:t>Виды, формы контроля</w:t>
            </w:r>
          </w:p>
        </w:tc>
        <w:tc>
          <w:tcPr>
            <w:tcW w:w="5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af6"/>
              </w:rPr>
              <w:t>Электронные (цифровые) образовательные ресурсы</w:t>
            </w:r>
          </w:p>
        </w:tc>
      </w:tr>
      <w:tr w:rsidR="007306EF" w:rsidTr="007306EF">
        <w:tc>
          <w:tcPr>
            <w:tcW w:w="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6EF" w:rsidRDefault="007306EF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6EF" w:rsidRDefault="007306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af6"/>
              </w:rPr>
              <w:t>всего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af6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af6"/>
              </w:rPr>
              <w:t>практические работы</w:t>
            </w: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6EF" w:rsidRDefault="007306EF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6EF" w:rsidRDefault="007306E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6EF" w:rsidRDefault="007306EF">
            <w:pPr>
              <w:rPr>
                <w:sz w:val="24"/>
                <w:szCs w:val="24"/>
              </w:rPr>
            </w:pPr>
          </w:p>
        </w:tc>
        <w:tc>
          <w:tcPr>
            <w:tcW w:w="5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6EF" w:rsidRDefault="007306EF">
            <w:pPr>
              <w:rPr>
                <w:sz w:val="24"/>
                <w:szCs w:val="24"/>
              </w:rPr>
            </w:pPr>
          </w:p>
        </w:tc>
      </w:tr>
      <w:tr w:rsidR="007306EF" w:rsidRPr="00A72649" w:rsidTr="007306E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rPr>
                <w:sz w:val="24"/>
                <w:szCs w:val="24"/>
              </w:rPr>
            </w:pPr>
            <w:r w:rsidRPr="007306EF">
              <w:rPr>
                <w:sz w:val="18"/>
                <w:szCs w:val="18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sz w:val="18"/>
                <w:szCs w:val="18"/>
              </w:rPr>
              <w:t>Переписка с зарубежными сверстниками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Диалогическая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Монологическая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Аудирование;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Смысловое чтение;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Письменная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Фонетическая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Орфография и пунктуация;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 xml:space="preserve">Лексическая сторона 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lastRenderedPageBreak/>
              <w:t>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Грамматическая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Социокультурные знания и умения;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lastRenderedPageBreak/>
              <w:t>Устный опрос;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Контрольная работа;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Диктант;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resh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subject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lesson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/7477/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main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/230037/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resh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subject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lesson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/7476/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main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/230192/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resh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subject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lesson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/7475/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main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/230099/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resh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subject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lesson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/7474/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main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/229479/</w:t>
            </w:r>
          </w:p>
        </w:tc>
      </w:tr>
      <w:tr w:rsidR="007306EF" w:rsidRPr="00A72649" w:rsidTr="007306E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1.2.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rPr>
                <w:sz w:val="24"/>
                <w:szCs w:val="24"/>
                <w:lang w:val="ru-RU"/>
              </w:rPr>
            </w:pPr>
            <w:r w:rsidRPr="007306EF">
              <w:rPr>
                <w:sz w:val="18"/>
                <w:szCs w:val="18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Диалогическая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Монологическая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Аудирование;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Смысловое чтение;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Письменная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Фонетическая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Орфография и пунктуация;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Лексическая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lastRenderedPageBreak/>
              <w:t>Грамматическая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Социокультурные знания и умения;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lastRenderedPageBreak/>
              <w:t>Устный опрос;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Контрольная работа;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Диктант;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resh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subject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lesson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/7481/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main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/229882/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resh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subject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lesson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/7491/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main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/229603/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skysmart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homework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new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/489</w:t>
            </w:r>
          </w:p>
        </w:tc>
      </w:tr>
      <w:tr w:rsidR="007306EF" w:rsidRPr="00A72649" w:rsidTr="007306E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1.3.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rPr>
                <w:sz w:val="24"/>
                <w:szCs w:val="24"/>
                <w:lang w:val="ru-RU"/>
              </w:rPr>
            </w:pPr>
            <w:r w:rsidRPr="007306EF">
              <w:rPr>
                <w:sz w:val="18"/>
                <w:szCs w:val="18"/>
                <w:lang w:val="ru-RU"/>
              </w:rPr>
              <w:t>Внешность и характер</w:t>
            </w:r>
            <w:r>
              <w:rPr>
                <w:sz w:val="18"/>
                <w:szCs w:val="18"/>
              </w:rPr>
              <w:t> </w:t>
            </w:r>
            <w:r w:rsidRPr="007306EF">
              <w:rPr>
                <w:sz w:val="18"/>
                <w:szCs w:val="18"/>
                <w:lang w:val="ru-RU"/>
              </w:rPr>
              <w:t>человека/литературного персонажа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Диалогическая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Монологическая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Аудирование;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Смысловое чтение;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Письменная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Фонетическая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Орфография и пунктуация;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Лексическая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Грамматич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lastRenderedPageBreak/>
              <w:t>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Социокультурные знания и умения;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lastRenderedPageBreak/>
              <w:t>Устный опрос;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Письменный контроль;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Контрольная работа;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Контроль навыков аудирования.;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Контроль навыков чтения.;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resh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subject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lesson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/7493/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main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/229448/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resh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subject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lesson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/7490/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main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/229510/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resh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subject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lesson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/7493/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main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/229448/</w:t>
            </w:r>
          </w:p>
        </w:tc>
      </w:tr>
      <w:tr w:rsidR="007306EF" w:rsidRPr="00A72649" w:rsidTr="007306E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1.4.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rPr>
                <w:sz w:val="24"/>
                <w:szCs w:val="24"/>
                <w:lang w:val="ru-RU"/>
              </w:rPr>
            </w:pPr>
            <w:r w:rsidRPr="007306EF">
              <w:rPr>
                <w:sz w:val="18"/>
                <w:szCs w:val="18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Диалогическая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Монологическая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Аудирование;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Смысловое чтение;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Письменная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Фонетическая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Орфография и пунктуация;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Лексическая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 xml:space="preserve">Грамматическая 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lastRenderedPageBreak/>
              <w:t>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Социокультурные знания и умения;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lastRenderedPageBreak/>
              <w:t>Устный опрос;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Письменный контроль;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Контрольная работа;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Диктант;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Контроль навыков аудирования.;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resh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subject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lesson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/7494/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main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resh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subject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lesson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/7494/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main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/229417/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resh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subject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lesson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/7510/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main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/229293/</w:t>
            </w:r>
          </w:p>
        </w:tc>
      </w:tr>
      <w:tr w:rsidR="007306EF" w:rsidRPr="00A72649" w:rsidTr="007306E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1.5.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rPr>
                <w:sz w:val="24"/>
                <w:szCs w:val="24"/>
              </w:rPr>
            </w:pPr>
            <w:r w:rsidRPr="007306EF">
              <w:rPr>
                <w:sz w:val="18"/>
                <w:szCs w:val="18"/>
                <w:lang w:val="ru-RU"/>
              </w:rPr>
              <w:t xml:space="preserve">Природа: дикие и домашние животные. </w:t>
            </w:r>
            <w:r>
              <w:rPr>
                <w:sz w:val="18"/>
                <w:szCs w:val="18"/>
              </w:rPr>
              <w:t>Погода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Диалогическая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Монологическая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Аудирование;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Смысловое чтение;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Письменная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Фонетическая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Орфография и пунктуация;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Лексическая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 xml:space="preserve">Грамматическая сторона 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lastRenderedPageBreak/>
              <w:t>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Социокультурные знания и умения;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lastRenderedPageBreak/>
              <w:t>Устный опрос;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Письменный контроль;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Контрольная работа;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Практическая работа;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Диктант;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Контроль навыков аудирования.;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Контроль навыков чтения.;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resh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subject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lesson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/7498/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main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/229727/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uchebnik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mos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catalogue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material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view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atomic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objects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/3450016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uchebnik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mos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catalogue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material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view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atomic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objects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/3884615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uchebnik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mos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catalogue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material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view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atomic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objects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/3933048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resh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subject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lesson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/7506/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main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/229541/</w:t>
            </w:r>
          </w:p>
        </w:tc>
      </w:tr>
      <w:tr w:rsidR="007306EF" w:rsidRPr="00A72649" w:rsidTr="007306E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1.6.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rPr>
                <w:sz w:val="24"/>
                <w:szCs w:val="24"/>
              </w:rPr>
            </w:pPr>
            <w:r w:rsidRPr="007306EF">
              <w:rPr>
                <w:sz w:val="18"/>
                <w:szCs w:val="18"/>
                <w:lang w:val="ru-RU"/>
              </w:rPr>
              <w:t xml:space="preserve">Здоровый образ жизни: режим труда и отдыха. </w:t>
            </w:r>
            <w:r>
              <w:rPr>
                <w:sz w:val="18"/>
                <w:szCs w:val="18"/>
              </w:rPr>
              <w:t>Здоровое питание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Диалогическая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Монологическая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Аудирование;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Смысловое чтение;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Письменная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Фонетическая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Орфография и пунктуация;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Лексическая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Грамматическая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lastRenderedPageBreak/>
              <w:t>Социокультурные знания и умения;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lastRenderedPageBreak/>
              <w:t>Устный опрос;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Письменный контроль;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Контрольная работа;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Диктант;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Контроль навыков аудирования.;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Контроль навыков чтения.;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uchebnik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mos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catalogue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material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view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atomic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objects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/5529410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resh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subject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lesson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/7509/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main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/229851/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resh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subject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lesson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/7509/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main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/229851/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uchebnik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mos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catalogue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material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view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atomic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objects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/4486244</w:t>
            </w:r>
          </w:p>
        </w:tc>
      </w:tr>
      <w:tr w:rsidR="007306EF" w:rsidRPr="00A72649" w:rsidTr="007306E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1.7.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rPr>
                <w:sz w:val="24"/>
                <w:szCs w:val="24"/>
                <w:lang w:val="ru-RU"/>
              </w:rPr>
            </w:pPr>
            <w:r w:rsidRPr="007306EF">
              <w:rPr>
                <w:sz w:val="18"/>
                <w:szCs w:val="18"/>
                <w:lang w:val="ru-RU"/>
              </w:rPr>
              <w:t>Покупки: одежда, обувь и продукты питания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Диалогическая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Монологическая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Аудирование;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Смысловое чтение;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Письменная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Фонетическая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Орфография и пунктуация;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Лексическая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Грамматическая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Социокульт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lastRenderedPageBreak/>
              <w:t>урные знания и умения;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lastRenderedPageBreak/>
              <w:t>Устный опрос;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Письменный контроль;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Контрольная работа;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uchebnik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mos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catalogue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material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view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atomic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objects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/4243364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uchebnik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mos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catalogue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material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view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atomic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objects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/12157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skysmart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homework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new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/489</w:t>
            </w:r>
          </w:p>
        </w:tc>
      </w:tr>
      <w:tr w:rsidR="007306EF" w:rsidRPr="00A72649" w:rsidTr="007306E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1.8.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rPr>
                <w:sz w:val="24"/>
                <w:szCs w:val="24"/>
              </w:rPr>
            </w:pPr>
            <w:r w:rsidRPr="007306EF">
              <w:rPr>
                <w:sz w:val="18"/>
                <w:szCs w:val="18"/>
                <w:lang w:val="ru-RU"/>
              </w:rPr>
              <w:t xml:space="preserve">Каникулы в различное время года. </w:t>
            </w:r>
            <w:r>
              <w:rPr>
                <w:sz w:val="18"/>
                <w:szCs w:val="18"/>
              </w:rPr>
              <w:t>Виды отдыха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Диалогическая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Монологическая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Аудирование;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Смысловое чтение;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Письменная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Фонетическая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Орфография и пунктуация;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Лексическая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Грамматическая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 xml:space="preserve">Социокультурные 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lastRenderedPageBreak/>
              <w:t>знания и умения;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lastRenderedPageBreak/>
              <w:t>Устный опрос;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Письменный контроль;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Контрольная работа;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Контроль навыков чтения.;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resh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subject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lesson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/7517/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main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/229169/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resh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edu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subject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lesson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/7514/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main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/268225/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uchebnik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mos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catalogue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material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view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atomic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objects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/3973900</w:t>
            </w:r>
          </w:p>
        </w:tc>
      </w:tr>
      <w:tr w:rsidR="007306EF" w:rsidRPr="00A72649" w:rsidTr="007306E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1.9.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Родной город/село. Транспорт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Диалогическая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Монологическая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Аудирование;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Смысловое чтение;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Письменная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Фонетическая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Орфография и пунктуация;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Лексическая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Грамматическая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 xml:space="preserve">Социокультурные знания и 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lastRenderedPageBreak/>
              <w:t>умения;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lastRenderedPageBreak/>
              <w:t>Устный опрос;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Письменный контроль;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Контрольная работа;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Тестирование;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Диктант;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uchebnik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mos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catalogue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material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view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atomic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objects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uchebnik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mos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catalogue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material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view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atomic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objects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/4222343</w:t>
            </w:r>
          </w:p>
        </w:tc>
      </w:tr>
      <w:tr w:rsidR="007306EF" w:rsidRPr="00A72649" w:rsidTr="007306E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1.10.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rPr>
                <w:sz w:val="24"/>
                <w:szCs w:val="24"/>
                <w:lang w:val="ru-RU"/>
              </w:rPr>
            </w:pPr>
            <w:r w:rsidRPr="007306EF">
              <w:rPr>
                <w:sz w:val="18"/>
                <w:szCs w:val="18"/>
                <w:lang w:val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Диалогическая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Монологическая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Аудирование;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Смысловое чтение;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Письменная речь;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Фонетическая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Орфография и пунктуация;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Лексическая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Грамматическая сторона речи;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Социокультурные знания и умения;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lastRenderedPageBreak/>
              <w:t>Устный опрос;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Письменный контроль;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Контрольная работа;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Контроль навыков аудирования;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uchebnik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mos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catalogue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material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view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atomic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objects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/4486244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uchebnik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mos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catalogue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material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view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atomic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objects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/3145703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uchebnik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mos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catalogue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material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view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atomic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objects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/3452895</w:t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bdr w:val="dashed" w:sz="6" w:space="0" w:color="FF0000" w:frame="1"/>
                <w:shd w:val="clear" w:color="auto" w:fill="F7FDF7"/>
                <w:lang w:val="ru-RU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://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uchebnik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mos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ru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catalogue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material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view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atomic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_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objects</w:t>
            </w:r>
            <w:r w:rsidRPr="007306EF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/4117678</w:t>
            </w:r>
          </w:p>
        </w:tc>
      </w:tr>
      <w:tr w:rsidR="007306EF" w:rsidTr="007306E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1.11.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rPr>
                <w:sz w:val="24"/>
                <w:szCs w:val="24"/>
                <w:lang w:val="ru-RU"/>
              </w:rPr>
            </w:pPr>
            <w:r w:rsidRPr="007306EF">
              <w:rPr>
                <w:sz w:val="18"/>
                <w:szCs w:val="18"/>
                <w:lang w:val="ru-RU"/>
              </w:rPr>
              <w:t>Выдающиеся</w:t>
            </w:r>
            <w:r>
              <w:rPr>
                <w:sz w:val="18"/>
                <w:szCs w:val="18"/>
              </w:rPr>
              <w:t> </w:t>
            </w:r>
            <w:r w:rsidRPr="007306EF">
              <w:rPr>
                <w:spacing w:val="-1"/>
                <w:sz w:val="18"/>
                <w:szCs w:val="18"/>
                <w:lang w:val="ru-RU"/>
              </w:rPr>
              <w:t>люди</w:t>
            </w:r>
            <w:r>
              <w:rPr>
                <w:sz w:val="18"/>
                <w:szCs w:val="18"/>
              </w:rPr>
              <w:t> </w:t>
            </w:r>
            <w:r w:rsidRPr="007306EF">
              <w:rPr>
                <w:spacing w:val="-1"/>
                <w:sz w:val="18"/>
                <w:szCs w:val="18"/>
                <w:lang w:val="ru-RU"/>
              </w:rPr>
              <w:t>родной</w:t>
            </w:r>
            <w:r>
              <w:rPr>
                <w:sz w:val="18"/>
                <w:szCs w:val="18"/>
              </w:rPr>
              <w:t> </w:t>
            </w:r>
            <w:r w:rsidRPr="007306EF">
              <w:rPr>
                <w:sz w:val="18"/>
                <w:szCs w:val="18"/>
                <w:lang w:val="ru-RU"/>
              </w:rPr>
              <w:t>страны и страны/стран изучаемого языка: писатели, поэты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rStyle w:val="widgetinline"/>
                <w:bdr w:val="single" w:sz="6" w:space="0" w:color="FF0000" w:frame="1"/>
                <w:shd w:val="clear" w:color="auto" w:fill="F7FDF7"/>
                <w:lang w:val="ru-RU"/>
              </w:rPr>
              <w:t>Диалогическая речь;</w:t>
            </w:r>
            <w:r w:rsidRPr="007306EF">
              <w:rPr>
                <w:bdr w:val="single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single" w:sz="6" w:space="0" w:color="FF0000" w:frame="1"/>
                <w:shd w:val="clear" w:color="auto" w:fill="F7FDF7"/>
                <w:lang w:val="ru-RU"/>
              </w:rPr>
              <w:t>Монологическая речь;</w:t>
            </w:r>
            <w:r w:rsidRPr="007306EF">
              <w:rPr>
                <w:bdr w:val="single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single" w:sz="6" w:space="0" w:color="FF0000" w:frame="1"/>
                <w:shd w:val="clear" w:color="auto" w:fill="F7FDF7"/>
                <w:lang w:val="ru-RU"/>
              </w:rPr>
              <w:t>Аудирование;</w:t>
            </w:r>
            <w:r w:rsidRPr="007306EF">
              <w:rPr>
                <w:bdr w:val="single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single" w:sz="6" w:space="0" w:color="FF0000" w:frame="1"/>
                <w:shd w:val="clear" w:color="auto" w:fill="F7FDF7"/>
                <w:lang w:val="ru-RU"/>
              </w:rPr>
              <w:t>Смысловое чтение;</w:t>
            </w:r>
            <w:r w:rsidRPr="007306EF">
              <w:rPr>
                <w:bdr w:val="single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single" w:sz="6" w:space="0" w:color="FF0000" w:frame="1"/>
                <w:shd w:val="clear" w:color="auto" w:fill="F7FDF7"/>
                <w:lang w:val="ru-RU"/>
              </w:rPr>
              <w:t>Письменная речь;</w:t>
            </w:r>
            <w:r w:rsidRPr="007306EF">
              <w:rPr>
                <w:bdr w:val="single" w:sz="6" w:space="0" w:color="FF0000" w:frame="1"/>
                <w:shd w:val="clear" w:color="auto" w:fill="F7FDF7"/>
                <w:lang w:val="ru-RU"/>
              </w:rPr>
              <w:br/>
            </w:r>
            <w:r w:rsidRPr="007306EF">
              <w:rPr>
                <w:rStyle w:val="widgetinline"/>
                <w:bdr w:val="single" w:sz="6" w:space="0" w:color="FF0000" w:frame="1"/>
                <w:shd w:val="clear" w:color="auto" w:fill="F7FDF7"/>
                <w:lang w:val="ru-RU"/>
              </w:rPr>
              <w:t>Социокультурные знания и умения;</w:t>
            </w:r>
            <w:r w:rsidRPr="007306EF">
              <w:rPr>
                <w:bdr w:val="single" w:sz="6" w:space="0" w:color="FF0000" w:frame="1"/>
                <w:shd w:val="clear" w:color="auto" w:fill="F7FDF7"/>
                <w:lang w:val="ru-RU"/>
              </w:rPr>
              <w:br/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https://uchebnik.mos.ru/catalogue/material_view/atomic_objects/5086633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https://uchebnik.mos.ru/catalogue/material_view/atomic_objects/2895148</w:t>
            </w:r>
          </w:p>
        </w:tc>
      </w:tr>
      <w:tr w:rsidR="007306EF" w:rsidTr="007306EF"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F2A5B" w:rsidRDefault="00FF2A5B">
      <w:pPr>
        <w:rPr>
          <w:lang w:val="ru-RU"/>
        </w:rPr>
      </w:pPr>
    </w:p>
    <w:p w:rsidR="007306EF" w:rsidRDefault="007306EF" w:rsidP="007306EF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 w:hint="eastAsia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3270"/>
        <w:gridCol w:w="752"/>
        <w:gridCol w:w="1638"/>
        <w:gridCol w:w="1694"/>
        <w:gridCol w:w="1198"/>
        <w:gridCol w:w="1629"/>
      </w:tblGrid>
      <w:tr w:rsidR="007306EF" w:rsidTr="007306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af6"/>
              </w:rPr>
              <w:t>№</w:t>
            </w:r>
            <w:r>
              <w:rPr>
                <w:b/>
                <w:bCs/>
              </w:rPr>
              <w:br/>
            </w:r>
            <w:r>
              <w:rPr>
                <w:rStyle w:val="af6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af6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af6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af6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af6"/>
              </w:rPr>
              <w:t>Виды, формы контроля</w:t>
            </w:r>
          </w:p>
        </w:tc>
      </w:tr>
      <w:tr w:rsidR="007306EF" w:rsidTr="007306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6EF" w:rsidRDefault="007306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6EF" w:rsidRDefault="007306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af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af6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af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6EF" w:rsidRDefault="007306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6EF" w:rsidRDefault="007306EF">
            <w:pPr>
              <w:rPr>
                <w:sz w:val="24"/>
                <w:szCs w:val="24"/>
              </w:rPr>
            </w:pP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И снова в школу: повторяем алфавит и цвета.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Алфавит и числительные от 1 до 10.</w:t>
            </w: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В классе: указания учителя. Простые глаголы.</w:t>
            </w: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Школьные предметы и школьные принадлежности.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Школьное расписание (дни недели), школьные предметы.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7306EF">
              <w:rPr>
                <w:lang w:val="ru-RU"/>
              </w:rPr>
              <w:t>Первый день в школе. Повторение</w:t>
            </w:r>
            <w:r>
              <w:t> </w:t>
            </w:r>
            <w:r w:rsidRPr="007306EF">
              <w:rPr>
                <w:lang w:val="ru-RU"/>
              </w:rPr>
              <w:t xml:space="preserve"> </w:t>
            </w:r>
            <w:r>
              <w:t> </w:t>
            </w:r>
            <w:r w:rsidRPr="007306EF">
              <w:rPr>
                <w:lang w:val="ru-RU"/>
              </w:rPr>
              <w:t xml:space="preserve">числительных от 11 до 20. </w:t>
            </w:r>
            <w:r>
              <w:t>Спряжение глагола be.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Любимые школьные предметы. Заглавные буквы.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Рассказ о себе как ученике школы.</w:t>
            </w: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Мои друзья. Переписка с зарубежными сверстникам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Разговорный английский: приветствия, правила общения.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>
              <w:t> </w:t>
            </w:r>
            <w:r w:rsidRPr="007306EF">
              <w:rPr>
                <w:lang w:val="ru-RU"/>
              </w:rPr>
              <w:t>Мои одноклассники и друзья. Правила работы в паре и группах.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Английская школа.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Российская школа: униформа, предметы, образование, каникулы.</w:t>
            </w: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Переписка с зарубежными сверстниками. Письма друзьям по переписке в английскую школу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>Контрольная работа по теме "Школа"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A72649">
              <w:rPr>
                <w:lang w:val="ru-RU"/>
              </w:rPr>
              <w:t xml:space="preserve">Досуг и увлечения/хобби современного подростка. </w:t>
            </w:r>
            <w:r>
              <w:t>Свободное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A72649">
              <w:rPr>
                <w:lang w:val="ru-RU"/>
              </w:rPr>
              <w:t xml:space="preserve">Досуг и увлечения/хобби современного подростка (чтение, кино, спорт). </w:t>
            </w:r>
            <w:r>
              <w:t>Чтение книг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A72649">
              <w:rPr>
                <w:lang w:val="ru-RU"/>
              </w:rPr>
              <w:t xml:space="preserve">Досуг и увлечения/хобби современного подростка (чтение, кино, спорт). </w:t>
            </w:r>
            <w:r>
              <w:t>Кино и фотография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>Досуг и увлечения/хобби современного подростка. Любимые мультфильмы и их герои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A72649">
              <w:rPr>
                <w:lang w:val="ru-RU"/>
              </w:rPr>
              <w:t xml:space="preserve">Досуг и увлечения/хобби современного подростка. </w:t>
            </w:r>
            <w:r>
              <w:t>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A72649">
              <w:rPr>
                <w:lang w:val="ru-RU"/>
              </w:rPr>
              <w:t xml:space="preserve">Досуг и увлечения/хобби современного подростка (чтение, кино, спорт). </w:t>
            </w:r>
            <w:r>
              <w:t>Увлечения моих друзей.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>Контрольная работа по теме "Досуг и увлечения/хобби современного подростка.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A72649">
              <w:rPr>
                <w:lang w:val="ru-RU"/>
              </w:rPr>
              <w:t xml:space="preserve">Внешность и характер человека/литературного персонажа. </w:t>
            </w:r>
            <w:r>
              <w:t>Описание внешности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A72649">
              <w:rPr>
                <w:lang w:val="ru-RU"/>
              </w:rPr>
              <w:t xml:space="preserve">Внешность и характер человека/литературного персонажа. </w:t>
            </w:r>
            <w:r>
              <w:t>Описание характера.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>Внешность и характер членов моей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>Мои любимые литературные персонажи: внешность и характер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>Внешность и характер моих друзей.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>Контрольная работа по теме "Внешность и характер человека/литературного персонажа"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Моя семья. Члены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 xml:space="preserve">Моя семья. Семейные </w:t>
            </w:r>
            <w:r>
              <w:lastRenderedPageBreak/>
              <w:t>традиции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 xml:space="preserve">Укажите 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Моя семья. Домашний питомец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>Семейные праздники: день рождения. Мой день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Моя семья. Домашние обязанности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>Моя семья. Любимые занятия членов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Моя семья. Семейный выходной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A72649">
              <w:rPr>
                <w:lang w:val="ru-RU"/>
              </w:rPr>
              <w:t xml:space="preserve">Моя семья. Семейные праздники: Новый год. </w:t>
            </w:r>
            <w:r>
              <w:t>Новый год с семьей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>Моя семья. Профессии членов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 xml:space="preserve">Контрольная работа по теме </w:t>
            </w:r>
            <w:r w:rsidRPr="00A72649">
              <w:rPr>
                <w:lang w:val="ru-RU"/>
              </w:rPr>
              <w:lastRenderedPageBreak/>
              <w:t>"Моя семья"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 xml:space="preserve">Укажите 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 xml:space="preserve">Контрольная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A72649">
              <w:rPr>
                <w:lang w:val="ru-RU"/>
              </w:rPr>
              <w:t xml:space="preserve">Природа: дикие и домашние животные. </w:t>
            </w:r>
            <w:r>
              <w:t>Дикие животные Индии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A72649">
              <w:rPr>
                <w:lang w:val="ru-RU"/>
              </w:rPr>
              <w:t xml:space="preserve">Природа: дикие и домашние животные. </w:t>
            </w:r>
            <w:r>
              <w:t>В зоопарке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A72649">
              <w:rPr>
                <w:lang w:val="ru-RU"/>
              </w:rPr>
              <w:t xml:space="preserve">Природа: дикие и домашние животные. </w:t>
            </w:r>
            <w:r>
              <w:t>На ферме: домашние животные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>Природа: поход с домашним питомцем к ветеринару.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Природа: жизнь насекомых.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Природа. Пушистые друзья. Коала.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>Природа. Времена года и погода.</w:t>
            </w: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>Природа и погода. Одевайся по погоде.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>Природа и погода: различные виды деятельности по сезонам.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Природа. Разнообразие природы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Природа: климат Аляски.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>Природа и погода в литературе.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>Природа. Погода. Каникулы. Виды отдыха.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>Контрольная работа по теме "Природа и погода"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A72649">
              <w:rPr>
                <w:lang w:val="ru-RU"/>
              </w:rPr>
              <w:t xml:space="preserve">Здоровый образ жизни: режим труда и отдыха. </w:t>
            </w:r>
            <w:r>
              <w:t>Мой школьный день, режим.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7306EF">
              <w:rPr>
                <w:lang w:val="ru-RU"/>
              </w:rPr>
              <w:t xml:space="preserve">Здоровый образ жизни: режим труда и отдыха, здоровое питание. </w:t>
            </w:r>
            <w:r>
              <w:t>Еда для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7306EF">
              <w:rPr>
                <w:lang w:val="ru-RU"/>
              </w:rPr>
              <w:t xml:space="preserve">Здоровый образ жизни: режим труда и отдыха, здоровое питание. </w:t>
            </w:r>
            <w:r>
              <w:t>Правильный перекус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Здоровый образ жизни: режим труда и отдыха. Традиционные блюда в разных странах.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Здоровый образ жизни: русские кулинарные традиции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7306EF">
              <w:rPr>
                <w:lang w:val="ru-RU"/>
              </w:rPr>
              <w:t xml:space="preserve">Здоровый образ жизни: традиции приготовления пищи ко Дню </w:t>
            </w:r>
            <w:r>
              <w:t>Благодарения.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Здоровый образ жизни: заказ еды в ресторане быстрого питания.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Здоровый образ жизни: приготовление пищи самостоятельно.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Контрольная работа по теме "Здоровый образ жизни"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7306EF">
              <w:rPr>
                <w:lang w:val="ru-RU"/>
              </w:rPr>
              <w:t xml:space="preserve">Покупки: одежда, обувь и продукты питания. </w:t>
            </w:r>
            <w:r>
              <w:t>Продукты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7306EF">
              <w:rPr>
                <w:lang w:val="ru-RU"/>
              </w:rPr>
              <w:t xml:space="preserve">Покупки: одежда, обувь и продукты питания. </w:t>
            </w:r>
            <w:r>
              <w:t>Одежда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7306EF">
              <w:rPr>
                <w:lang w:val="ru-RU"/>
              </w:rPr>
              <w:t xml:space="preserve">Покупки: одежда, обувь и продукты питания. </w:t>
            </w:r>
            <w:r>
              <w:t>Обувь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7306EF">
              <w:rPr>
                <w:lang w:val="ru-RU"/>
              </w:rPr>
              <w:t xml:space="preserve">Покупки: одежда, обувь и продукты питания. </w:t>
            </w:r>
            <w:r>
              <w:t>Названия магазинов.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Покупки: одежда, обувь и продукты питания. Выбор необходимых товаров в магазине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Общение в магазине. Британские деньги.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Покупка и заказ билетов театры, кино, музеи.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Контрольная работа по теме "Покупки: одежда, обувь и покупки"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7306EF">
              <w:rPr>
                <w:lang w:val="ru-RU"/>
              </w:rPr>
              <w:t xml:space="preserve">Каникулы в различное время года. </w:t>
            </w:r>
            <w:r>
              <w:t>Мы думаем о каникулах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Каникулы в различное время года. Виды отдыха. Отдых зимой 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Каникулы в различное время года. Виды отдыха. Лето в деревне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Каникулы в различное время года. Виды отдыха. Лето у моря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Каникулы в различное время года. Виды отдыха. В летнем лагере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Каникулы в различное время года. Виды отдыха. В спортивном лагере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7306EF">
              <w:rPr>
                <w:lang w:val="ru-RU"/>
              </w:rPr>
              <w:t xml:space="preserve">Каникулы в различное время года. </w:t>
            </w:r>
            <w:r>
              <w:t>Парки развлечений.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Контрольная работа по теме "Каникулы в различное время года"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Родной город/село. Моя малая родина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Родной город/село. Мой дом - моя крепость.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Транспорт. Городской и междугородний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Родной город/село. Транспорт. Карта моего города/региона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Родной город/село. Транспорт. Как сориентироваться в городе.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Транспорт. Транспорт в Москве и в Лондоне.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Жизнь в большом городе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 xml:space="preserve">Укажите 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 xml:space="preserve">Устный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Безопасность на дороге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7306EF">
              <w:rPr>
                <w:lang w:val="ru-RU"/>
              </w:rPr>
              <w:t xml:space="preserve">Контрольная работа по теме "Родной город/село. </w:t>
            </w:r>
            <w:r>
              <w:t>Транспорт"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Родная страна и страна/страны изучаемого языка. Родная страна, географическое положение, столица, достопримечательности, родные города.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7306EF">
              <w:rPr>
                <w:lang w:val="ru-RU"/>
              </w:rPr>
              <w:t xml:space="preserve">Родная страна и страна/страны изучаемого языка. Великобритания, столица, достопримечательности, культурные особенности (национальные праздники, традиции, обычаи). </w:t>
            </w:r>
            <w:r>
              <w:t>Города Великобритании.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Достопримечательности Лондона. Тауэр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Достопримечательности Лондона. Биг-Бен.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Достопримечательности Лондона. Букингемский дворец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7306EF">
              <w:rPr>
                <w:lang w:val="ru-RU"/>
              </w:rPr>
              <w:t xml:space="preserve">Достопримечательности Москвы. и Санкт-Петербурга. </w:t>
            </w:r>
            <w:r>
              <w:t>Кремль.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A72649">
              <w:rPr>
                <w:lang w:val="ru-RU"/>
              </w:rPr>
              <w:t xml:space="preserve">Родная страна и страна/страны изучаемого языка. </w:t>
            </w:r>
            <w:r>
              <w:t>Музеи Лондона.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>Музеи Москвы. Москва - день города.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A72649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A72649">
              <w:rPr>
                <w:lang w:val="ru-RU"/>
              </w:rPr>
              <w:t>Родная страна и страна/страны изучаемого языка. Их культурные особенности (национальные праздники, традиции, обычаи).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7306EF">
              <w:rPr>
                <w:lang w:val="ru-RU"/>
              </w:rPr>
              <w:t xml:space="preserve">Родная страна и страна/страны изучаемого языка. Их географическое положение, столицы; достопримечательности, </w:t>
            </w:r>
            <w:r w:rsidRPr="007306EF">
              <w:rPr>
                <w:lang w:val="ru-RU"/>
              </w:rPr>
              <w:lastRenderedPageBreak/>
              <w:t xml:space="preserve">культурные особенности (национальные праздники, традиции, обычаи). </w:t>
            </w:r>
            <w:r>
              <w:t>Покупки. Транспорт. Обобщение и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lastRenderedPageBreak/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7306EF">
              <w:rPr>
                <w:lang w:val="ru-RU"/>
              </w:rPr>
              <w:t xml:space="preserve">Выдающиеся люди родной страны и страны/стран изучаемого языка: писатели, поэты. </w:t>
            </w:r>
            <w:r>
              <w:t>Знаменитые писатели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7306EF">
              <w:rPr>
                <w:lang w:val="ru-RU"/>
              </w:rPr>
              <w:t xml:space="preserve">Выдающиеся люди родной страны и страны/стран изучаемого языка: писатели. </w:t>
            </w:r>
            <w:r>
              <w:t>Льюис Кэролл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7306EF">
              <w:rPr>
                <w:lang w:val="ru-RU"/>
              </w:rPr>
              <w:t>Выдающиеся люди родной страны и страны/стран изучаемого языка:</w:t>
            </w:r>
            <w:r>
              <w:t> </w:t>
            </w:r>
            <w:r w:rsidRPr="007306EF">
              <w:rPr>
                <w:lang w:val="ru-RU"/>
              </w:rPr>
              <w:t xml:space="preserve"> поэты. </w:t>
            </w:r>
            <w:r>
              <w:t>Великий Шекспир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Профессии и национальности знаменитых людей. Музей Циолковского.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t>Персонажи произведений английских и российских писателей, сказочные персонажи.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 w:rsidRPr="007306EF">
              <w:rPr>
                <w:lang w:val="ru-RU"/>
              </w:rPr>
              <w:t xml:space="preserve">Природа. Погода. Каникулы. Виды отдыха. </w:t>
            </w:r>
            <w:r>
              <w:t xml:space="preserve">Обобщение и </w:t>
            </w:r>
            <w:r>
              <w:lastRenderedPageBreak/>
              <w:t>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 xml:space="preserve">Укажите 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306EF" w:rsidTr="007306E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Pr="007306EF" w:rsidRDefault="007306EF">
            <w:pPr>
              <w:jc w:val="both"/>
              <w:rPr>
                <w:sz w:val="24"/>
                <w:szCs w:val="24"/>
                <w:lang w:val="ru-RU"/>
              </w:rPr>
            </w:pPr>
            <w:r w:rsidRPr="007306EF">
              <w:rPr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6EF" w:rsidRDefault="007306EF">
            <w:pPr>
              <w:jc w:val="both"/>
              <w:rPr>
                <w:sz w:val="24"/>
                <w:szCs w:val="24"/>
              </w:rPr>
            </w:pPr>
            <w:r>
              <w:t>92</w:t>
            </w:r>
          </w:p>
        </w:tc>
      </w:tr>
    </w:tbl>
    <w:p w:rsidR="007306EF" w:rsidRDefault="007306EF" w:rsidP="007306EF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 w:hint="eastAsia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УЧЕБНО-МЕТОДИЧЕСКОЕ ОБЕСПЕЧЕНИЕ ОБРАЗОВАТЕЛЬНОГО ПРОЦЕССА </w:t>
      </w:r>
    </w:p>
    <w:p w:rsidR="007306EF" w:rsidRDefault="007306EF" w:rsidP="007306EF">
      <w:pPr>
        <w:pStyle w:val="21"/>
        <w:shd w:val="clear" w:color="auto" w:fill="FFFFFF"/>
        <w:spacing w:before="240" w:after="120" w:line="240" w:lineRule="atLeast"/>
        <w:rPr>
          <w:rFonts w:ascii="LiberationSerif" w:hAnsi="LiberationSerif" w:hint="eastAsia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ОБЯЗАТЕЛЬНЫЕ УЧЕБНЫЕ МАТЕРИАЛЫ ДЛЯ УЧЕНИКА</w:t>
      </w:r>
    </w:p>
    <w:p w:rsidR="007306EF" w:rsidRPr="007306EF" w:rsidRDefault="007306EF" w:rsidP="007306EF">
      <w:pPr>
        <w:shd w:val="clear" w:color="auto" w:fill="F7FDF7"/>
        <w:rPr>
          <w:rFonts w:ascii="LiberationSerif" w:hAnsi="LiberationSerif" w:hint="eastAsia"/>
          <w:color w:val="000000"/>
          <w:sz w:val="20"/>
          <w:szCs w:val="20"/>
          <w:lang w:val="ru-RU"/>
        </w:rPr>
      </w:pPr>
      <w:r w:rsidRPr="007306EF">
        <w:rPr>
          <w:rFonts w:ascii="LiberationSerif" w:hAnsi="LiberationSerif"/>
          <w:color w:val="000000"/>
          <w:sz w:val="20"/>
          <w:szCs w:val="20"/>
          <w:lang w:val="ru-RU"/>
        </w:rPr>
        <w:t>Ваулина Ю.Е., Дули Д., Подоляко О.Е. и другие. Английский язык. 5 класс. АО «Издательство «Просвещение»;</w:t>
      </w:r>
    </w:p>
    <w:p w:rsidR="007306EF" w:rsidRPr="007306EF" w:rsidRDefault="007306EF" w:rsidP="007306EF">
      <w:pPr>
        <w:shd w:val="clear" w:color="auto" w:fill="F7FDF7"/>
        <w:rPr>
          <w:rFonts w:ascii="LiberationSerif" w:hAnsi="LiberationSerif" w:hint="eastAsia"/>
          <w:color w:val="000000"/>
          <w:sz w:val="20"/>
          <w:szCs w:val="20"/>
          <w:lang w:val="ru-RU"/>
        </w:rPr>
      </w:pPr>
      <w:r w:rsidRPr="007306EF">
        <w:rPr>
          <w:rFonts w:ascii="LiberationSerif" w:hAnsi="LiberationSerif"/>
          <w:color w:val="000000"/>
          <w:sz w:val="20"/>
          <w:szCs w:val="20"/>
          <w:lang w:val="ru-RU"/>
        </w:rPr>
        <w:t>Введите свой вариант:</w:t>
      </w:r>
    </w:p>
    <w:p w:rsidR="007306EF" w:rsidRPr="007306EF" w:rsidRDefault="007306EF" w:rsidP="007306EF">
      <w:pPr>
        <w:pStyle w:val="21"/>
        <w:shd w:val="clear" w:color="auto" w:fill="FFFFFF"/>
        <w:spacing w:before="240" w:after="120" w:line="240" w:lineRule="atLeast"/>
        <w:rPr>
          <w:rFonts w:ascii="LiberationSerif" w:hAnsi="LiberationSerif" w:hint="eastAsia"/>
          <w:caps/>
          <w:color w:val="000000"/>
          <w:sz w:val="22"/>
          <w:szCs w:val="22"/>
          <w:lang w:val="ru-RU"/>
        </w:rPr>
      </w:pPr>
      <w:r w:rsidRPr="007306EF">
        <w:rPr>
          <w:rFonts w:ascii="LiberationSerif" w:hAnsi="LiberationSerif"/>
          <w:caps/>
          <w:color w:val="000000"/>
          <w:sz w:val="22"/>
          <w:szCs w:val="22"/>
          <w:lang w:val="ru-RU"/>
        </w:rPr>
        <w:t>МЕТОДИЧЕСКИЕ МАТЕРИАЛЫ ДЛЯ УЧИТЕЛЯ</w:t>
      </w:r>
    </w:p>
    <w:p w:rsidR="007306EF" w:rsidRPr="007306EF" w:rsidRDefault="007306EF" w:rsidP="007306EF">
      <w:pPr>
        <w:shd w:val="clear" w:color="auto" w:fill="F7FDF7"/>
        <w:rPr>
          <w:rFonts w:ascii="LiberationSerif" w:hAnsi="LiberationSerif" w:hint="eastAsia"/>
          <w:color w:val="000000"/>
          <w:sz w:val="20"/>
          <w:szCs w:val="20"/>
          <w:lang w:val="ru-RU"/>
        </w:rPr>
      </w:pPr>
      <w:r w:rsidRPr="007306EF">
        <w:rPr>
          <w:rFonts w:ascii="LiberationSerif" w:hAnsi="LiberationSerif"/>
          <w:color w:val="000000"/>
          <w:sz w:val="20"/>
          <w:szCs w:val="20"/>
          <w:lang w:val="ru-RU"/>
        </w:rPr>
        <w:t>Ваулина Ю.Е., Дули Д., Подоляко О.Е. и другие. Английский. 5 класс. Книга для учителя. Грамматический тренажёр.</w:t>
      </w:r>
    </w:p>
    <w:p w:rsidR="007306EF" w:rsidRPr="007306EF" w:rsidRDefault="007306EF" w:rsidP="007306EF">
      <w:pPr>
        <w:pStyle w:val="21"/>
        <w:shd w:val="clear" w:color="auto" w:fill="FFFFFF"/>
        <w:spacing w:before="240" w:after="120" w:line="240" w:lineRule="atLeast"/>
        <w:rPr>
          <w:rFonts w:ascii="LiberationSerif" w:hAnsi="LiberationSerif" w:hint="eastAsia"/>
          <w:caps/>
          <w:color w:val="000000"/>
          <w:sz w:val="22"/>
          <w:szCs w:val="22"/>
          <w:lang w:val="ru-RU"/>
        </w:rPr>
      </w:pPr>
      <w:r w:rsidRPr="007306EF">
        <w:rPr>
          <w:rFonts w:ascii="LiberationSerif" w:hAnsi="LiberationSerif"/>
          <w:caps/>
          <w:color w:val="000000"/>
          <w:sz w:val="22"/>
          <w:szCs w:val="22"/>
          <w:lang w:val="ru-RU"/>
        </w:rPr>
        <w:t>ЦИФРОВЫЕ ОБРАЗОВАТЕЛЬНЫЕ РЕСУРСЫ И РЕСУРСЫ СЕТИ ИНТЕРНЕТ</w:t>
      </w:r>
    </w:p>
    <w:p w:rsidR="007306EF" w:rsidRPr="007306EF" w:rsidRDefault="007306EF" w:rsidP="007306EF">
      <w:pPr>
        <w:shd w:val="clear" w:color="auto" w:fill="F7FDF7"/>
        <w:rPr>
          <w:rFonts w:ascii="LiberationSerif" w:hAnsi="LiberationSerif" w:hint="eastAsia"/>
          <w:color w:val="000000"/>
          <w:sz w:val="20"/>
          <w:szCs w:val="20"/>
          <w:lang w:val="ru-RU"/>
        </w:rPr>
      </w:pPr>
      <w:r>
        <w:rPr>
          <w:rFonts w:ascii="LiberationSerif" w:hAnsi="LiberationSerif"/>
          <w:color w:val="000000"/>
          <w:sz w:val="20"/>
          <w:szCs w:val="20"/>
        </w:rPr>
        <w:t>https</w:t>
      </w:r>
      <w:r w:rsidRPr="007306EF">
        <w:rPr>
          <w:rFonts w:ascii="LiberationSerif" w:hAnsi="LiberationSerif"/>
          <w:color w:val="000000"/>
          <w:sz w:val="20"/>
          <w:szCs w:val="20"/>
          <w:lang w:val="ru-RU"/>
        </w:rPr>
        <w:t>://</w:t>
      </w:r>
      <w:r>
        <w:rPr>
          <w:rFonts w:ascii="LiberationSerif" w:hAnsi="LiberationSerif"/>
          <w:color w:val="000000"/>
          <w:sz w:val="20"/>
          <w:szCs w:val="20"/>
        </w:rPr>
        <w:t>resh</w:t>
      </w:r>
      <w:r w:rsidRPr="007306EF">
        <w:rPr>
          <w:rFonts w:ascii="LiberationSerif" w:hAnsi="LiberationSerif"/>
          <w:color w:val="000000"/>
          <w:sz w:val="20"/>
          <w:szCs w:val="20"/>
          <w:lang w:val="ru-RU"/>
        </w:rPr>
        <w:t>.</w:t>
      </w:r>
      <w:r>
        <w:rPr>
          <w:rFonts w:ascii="LiberationSerif" w:hAnsi="LiberationSerif"/>
          <w:color w:val="000000"/>
          <w:sz w:val="20"/>
          <w:szCs w:val="20"/>
        </w:rPr>
        <w:t>edu</w:t>
      </w:r>
      <w:r w:rsidRPr="007306EF">
        <w:rPr>
          <w:rFonts w:ascii="LiberationSerif" w:hAnsi="LiberationSerif"/>
          <w:color w:val="000000"/>
          <w:sz w:val="20"/>
          <w:szCs w:val="20"/>
          <w:lang w:val="ru-RU"/>
        </w:rPr>
        <w:t>.</w:t>
      </w:r>
      <w:r>
        <w:rPr>
          <w:rFonts w:ascii="LiberationSerif" w:hAnsi="LiberationSerif"/>
          <w:color w:val="000000"/>
          <w:sz w:val="20"/>
          <w:szCs w:val="20"/>
        </w:rPr>
        <w:t>ru</w:t>
      </w:r>
      <w:r w:rsidRPr="007306EF">
        <w:rPr>
          <w:rFonts w:ascii="LiberationSerif" w:hAnsi="LiberationSerif"/>
          <w:color w:val="000000"/>
          <w:sz w:val="20"/>
          <w:szCs w:val="20"/>
          <w:lang w:val="ru-RU"/>
        </w:rPr>
        <w:t>/</w:t>
      </w:r>
      <w:r w:rsidRPr="007306EF">
        <w:rPr>
          <w:rFonts w:ascii="LiberationSerif" w:hAnsi="LiberationSerif"/>
          <w:color w:val="000000"/>
          <w:sz w:val="20"/>
          <w:szCs w:val="20"/>
          <w:lang w:val="ru-RU"/>
        </w:rPr>
        <w:br/>
      </w:r>
      <w:r>
        <w:rPr>
          <w:rFonts w:ascii="LiberationSerif" w:hAnsi="LiberationSerif"/>
          <w:color w:val="000000"/>
          <w:sz w:val="20"/>
          <w:szCs w:val="20"/>
        </w:rPr>
        <w:t>https</w:t>
      </w:r>
      <w:r w:rsidRPr="007306EF">
        <w:rPr>
          <w:rFonts w:ascii="LiberationSerif" w:hAnsi="LiberationSerif"/>
          <w:color w:val="000000"/>
          <w:sz w:val="20"/>
          <w:szCs w:val="20"/>
          <w:lang w:val="ru-RU"/>
        </w:rPr>
        <w:t>://</w:t>
      </w:r>
      <w:r>
        <w:rPr>
          <w:rFonts w:ascii="LiberationSerif" w:hAnsi="LiberationSerif"/>
          <w:color w:val="000000"/>
          <w:sz w:val="20"/>
          <w:szCs w:val="20"/>
        </w:rPr>
        <w:t>uchebnik</w:t>
      </w:r>
      <w:r w:rsidRPr="007306EF">
        <w:rPr>
          <w:rFonts w:ascii="LiberationSerif" w:hAnsi="LiberationSerif"/>
          <w:color w:val="000000"/>
          <w:sz w:val="20"/>
          <w:szCs w:val="20"/>
          <w:lang w:val="ru-RU"/>
        </w:rPr>
        <w:t>.</w:t>
      </w:r>
      <w:r>
        <w:rPr>
          <w:rFonts w:ascii="LiberationSerif" w:hAnsi="LiberationSerif"/>
          <w:color w:val="000000"/>
          <w:sz w:val="20"/>
          <w:szCs w:val="20"/>
        </w:rPr>
        <w:t>mos</w:t>
      </w:r>
      <w:r w:rsidRPr="007306EF">
        <w:rPr>
          <w:rFonts w:ascii="LiberationSerif" w:hAnsi="LiberationSerif"/>
          <w:color w:val="000000"/>
          <w:sz w:val="20"/>
          <w:szCs w:val="20"/>
          <w:lang w:val="ru-RU"/>
        </w:rPr>
        <w:t>.</w:t>
      </w:r>
      <w:r>
        <w:rPr>
          <w:rFonts w:ascii="LiberationSerif" w:hAnsi="LiberationSerif"/>
          <w:color w:val="000000"/>
          <w:sz w:val="20"/>
          <w:szCs w:val="20"/>
        </w:rPr>
        <w:t>ru</w:t>
      </w:r>
      <w:r w:rsidRPr="007306EF">
        <w:rPr>
          <w:rFonts w:ascii="LiberationSerif" w:hAnsi="LiberationSerif"/>
          <w:color w:val="000000"/>
          <w:sz w:val="20"/>
          <w:szCs w:val="20"/>
          <w:lang w:val="ru-RU"/>
        </w:rPr>
        <w:br/>
      </w:r>
      <w:r>
        <w:rPr>
          <w:rFonts w:ascii="LiberationSerif" w:hAnsi="LiberationSerif"/>
          <w:color w:val="000000"/>
          <w:sz w:val="20"/>
          <w:szCs w:val="20"/>
        </w:rPr>
        <w:t>https</w:t>
      </w:r>
      <w:r w:rsidRPr="007306EF">
        <w:rPr>
          <w:rFonts w:ascii="LiberationSerif" w:hAnsi="LiberationSerif"/>
          <w:color w:val="000000"/>
          <w:sz w:val="20"/>
          <w:szCs w:val="20"/>
          <w:lang w:val="ru-RU"/>
        </w:rPr>
        <w:t>://</w:t>
      </w:r>
      <w:r>
        <w:rPr>
          <w:rFonts w:ascii="LiberationSerif" w:hAnsi="LiberationSerif"/>
          <w:color w:val="000000"/>
          <w:sz w:val="20"/>
          <w:szCs w:val="20"/>
        </w:rPr>
        <w:t>edu</w:t>
      </w:r>
      <w:r w:rsidRPr="007306EF">
        <w:rPr>
          <w:rFonts w:ascii="LiberationSerif" w:hAnsi="LiberationSerif"/>
          <w:color w:val="000000"/>
          <w:sz w:val="20"/>
          <w:szCs w:val="20"/>
          <w:lang w:val="ru-RU"/>
        </w:rPr>
        <w:t>.</w:t>
      </w:r>
      <w:r>
        <w:rPr>
          <w:rFonts w:ascii="LiberationSerif" w:hAnsi="LiberationSerif"/>
          <w:color w:val="000000"/>
          <w:sz w:val="20"/>
          <w:szCs w:val="20"/>
        </w:rPr>
        <w:t>skysmart</w:t>
      </w:r>
      <w:r w:rsidRPr="007306EF">
        <w:rPr>
          <w:rFonts w:ascii="LiberationSerif" w:hAnsi="LiberationSerif"/>
          <w:color w:val="000000"/>
          <w:sz w:val="20"/>
          <w:szCs w:val="20"/>
          <w:lang w:val="ru-RU"/>
        </w:rPr>
        <w:t>.</w:t>
      </w:r>
      <w:r>
        <w:rPr>
          <w:rFonts w:ascii="LiberationSerif" w:hAnsi="LiberationSerif"/>
          <w:color w:val="000000"/>
          <w:sz w:val="20"/>
          <w:szCs w:val="20"/>
        </w:rPr>
        <w:t>ru</w:t>
      </w:r>
      <w:r w:rsidRPr="007306EF">
        <w:rPr>
          <w:rFonts w:ascii="LiberationSerif" w:hAnsi="LiberationSerif"/>
          <w:color w:val="000000"/>
          <w:sz w:val="20"/>
          <w:szCs w:val="20"/>
          <w:lang w:val="ru-RU"/>
        </w:rPr>
        <w:t>/</w:t>
      </w:r>
      <w:r>
        <w:rPr>
          <w:rFonts w:ascii="LiberationSerif" w:hAnsi="LiberationSerif"/>
          <w:color w:val="000000"/>
          <w:sz w:val="20"/>
          <w:szCs w:val="20"/>
        </w:rPr>
        <w:t>homework</w:t>
      </w:r>
      <w:r w:rsidRPr="007306EF">
        <w:rPr>
          <w:rFonts w:ascii="LiberationSerif" w:hAnsi="LiberationSerif"/>
          <w:color w:val="000000"/>
          <w:sz w:val="20"/>
          <w:szCs w:val="20"/>
          <w:lang w:val="ru-RU"/>
        </w:rPr>
        <w:t>/</w:t>
      </w:r>
      <w:r>
        <w:rPr>
          <w:rFonts w:ascii="LiberationSerif" w:hAnsi="LiberationSerif"/>
          <w:color w:val="000000"/>
          <w:sz w:val="20"/>
          <w:szCs w:val="20"/>
        </w:rPr>
        <w:t>new</w:t>
      </w:r>
      <w:r w:rsidRPr="007306EF">
        <w:rPr>
          <w:rFonts w:ascii="LiberationSerif" w:hAnsi="LiberationSerif"/>
          <w:color w:val="000000"/>
          <w:sz w:val="20"/>
          <w:szCs w:val="20"/>
          <w:lang w:val="ru-RU"/>
        </w:rPr>
        <w:t>/489</w:t>
      </w:r>
    </w:p>
    <w:p w:rsidR="007306EF" w:rsidRPr="007306EF" w:rsidRDefault="007306EF">
      <w:pPr>
        <w:rPr>
          <w:lang w:val="ru-RU"/>
        </w:rPr>
        <w:sectPr w:rsidR="007306EF" w:rsidRPr="007306EF">
          <w:pgSz w:w="16840" w:h="11900"/>
          <w:pgMar w:top="284" w:right="640" w:bottom="7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2A5B" w:rsidRPr="007306EF" w:rsidRDefault="00FF2A5B">
      <w:pPr>
        <w:rPr>
          <w:lang w:val="ru-RU"/>
        </w:rPr>
        <w:sectPr w:rsidR="00FF2A5B" w:rsidRPr="007306EF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FF2A5B" w:rsidRPr="007306EF" w:rsidRDefault="00FF2A5B">
      <w:pPr>
        <w:autoSpaceDE w:val="0"/>
        <w:autoSpaceDN w:val="0"/>
        <w:spacing w:after="78" w:line="220" w:lineRule="exact"/>
        <w:rPr>
          <w:lang w:val="ru-RU"/>
        </w:rPr>
      </w:pPr>
    </w:p>
    <w:p w:rsidR="00FF2A5B" w:rsidRDefault="00954F8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FF2A5B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F2A5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5B" w:rsidRDefault="00FF2A5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5B" w:rsidRDefault="00FF2A5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5B" w:rsidRDefault="00FF2A5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5B" w:rsidRDefault="00FF2A5B"/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снова в школу: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повторяем алфавит и цвета.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Алфавит и числительные от 1 до 10.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100" w:after="0" w:line="271" w:lineRule="auto"/>
              <w:ind w:left="72" w:right="864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классе: указания учителя. Простые глаголы.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предметы и школьные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принадлежности.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Школьное расписание (дни недели), школьные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F2A5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Первый день в школе.</w:t>
            </w:r>
          </w:p>
          <w:p w:rsidR="00FF2A5B" w:rsidRDefault="00954F86">
            <w:pPr>
              <w:autoSpaceDE w:val="0"/>
              <w:autoSpaceDN w:val="0"/>
              <w:spacing w:before="70" w:after="0" w:line="271" w:lineRule="auto"/>
              <w:ind w:left="72"/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числительных от 11 до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Спряжение глагола be.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Любимые школьные предметы. Заглавные буквы.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 о себе как ученике школы.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Мои друзья. Переписка с </w:t>
            </w:r>
            <w:proofErr w:type="gramStart"/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зарубежными</w:t>
            </w:r>
            <w:proofErr w:type="gramEnd"/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сверстникам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Разговорный английский: приветствия, правила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Мои одноклассники и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друзья. Правила работы в паре и группах.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Английская школа.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F2A5B" w:rsidRDefault="00FF2A5B">
      <w:pPr>
        <w:autoSpaceDE w:val="0"/>
        <w:autoSpaceDN w:val="0"/>
        <w:spacing w:after="0" w:line="14" w:lineRule="exact"/>
      </w:pPr>
    </w:p>
    <w:p w:rsidR="00FF2A5B" w:rsidRDefault="00FF2A5B">
      <w:pPr>
        <w:sectPr w:rsidR="00FF2A5B">
          <w:pgSz w:w="11900" w:h="16840"/>
          <w:pgMar w:top="298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2A5B" w:rsidRDefault="00FF2A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Российская школа: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униформа, предметы,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образование, каникулы.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Переписка с зарубежными сверстниками. Письма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друзьям по переписке в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английскую школу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F2A5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"Школа"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подростка.</w:t>
            </w:r>
          </w:p>
          <w:p w:rsidR="00FF2A5B" w:rsidRDefault="00954F8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Свободное время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FF2A5B" w:rsidRDefault="00954F8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книг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FF2A5B" w:rsidRDefault="00954F8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Кино и фотография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F2A5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подростка. Любимые мультфильмы и их герои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подростка.</w:t>
            </w:r>
          </w:p>
          <w:p w:rsidR="00FF2A5B" w:rsidRDefault="00954F8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FF2A5B" w:rsidRDefault="00954F8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Увлечения моих друзей.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F2A5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"Досуг и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увлечения/хобби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подростка.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F2A5B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/>
              <w:ind w:left="72" w:right="288"/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человека/литературного персонажа.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F2A5B" w:rsidRDefault="00FF2A5B">
      <w:pPr>
        <w:autoSpaceDE w:val="0"/>
        <w:autoSpaceDN w:val="0"/>
        <w:spacing w:after="0" w:line="14" w:lineRule="exact"/>
      </w:pPr>
    </w:p>
    <w:p w:rsidR="00FF2A5B" w:rsidRDefault="00FF2A5B">
      <w:pPr>
        <w:sectPr w:rsidR="00FF2A5B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2A5B" w:rsidRDefault="00FF2A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FF2A5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/>
              <w:ind w:left="72" w:right="288"/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человека/литературного персонажа.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членов моей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F2A5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Мои любимые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литературные персонажи: внешность и характер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моих друзей.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F2A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"Внешность и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человека/литературного персонажа"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F2A5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Члены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Семейные традиции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Домашний питомец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Семейные праздники: день рождения. Мой день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рождения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Домашние обязанности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Любимые занятия членов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Семейный выходной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Семейные праздники: Новый год.</w:t>
            </w:r>
          </w:p>
          <w:p w:rsidR="00FF2A5B" w:rsidRDefault="00954F8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Новый год с семьей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Профессии членов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F2A5B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"Моя семья"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FF2A5B" w:rsidRDefault="00FF2A5B">
      <w:pPr>
        <w:autoSpaceDE w:val="0"/>
        <w:autoSpaceDN w:val="0"/>
        <w:spacing w:after="0" w:line="14" w:lineRule="exact"/>
      </w:pPr>
    </w:p>
    <w:p w:rsidR="00FF2A5B" w:rsidRDefault="00FF2A5B">
      <w:pPr>
        <w:sectPr w:rsidR="00FF2A5B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2A5B" w:rsidRDefault="00FF2A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домашние животные.</w:t>
            </w:r>
          </w:p>
          <w:p w:rsidR="00FF2A5B" w:rsidRDefault="00954F8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 животные Индии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животные.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 зоопарке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F2A5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/>
              <w:ind w:left="72" w:right="288"/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животные.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ферме: домашние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поход с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домашним питомцем к ветеринару.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Природа: жизнь насекомых.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Пушистые друзья. Коала.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Времена года и погода.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погода. Одевайся по погоде.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погода: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различные виды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 по сезонам.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Разнообразие природы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Природа: климат Аляски.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погода в литературе.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Погода.</w:t>
            </w:r>
          </w:p>
          <w:p w:rsidR="00FF2A5B" w:rsidRPr="00954F86" w:rsidRDefault="00954F8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Каникулы. Виды отдыха.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"Природа и погода"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F2A5B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/>
              <w:ind w:left="72" w:right="432"/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Мой школьный день, режим.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F2A5B" w:rsidRDefault="00FF2A5B">
      <w:pPr>
        <w:autoSpaceDE w:val="0"/>
        <w:autoSpaceDN w:val="0"/>
        <w:spacing w:after="0" w:line="14" w:lineRule="exact"/>
      </w:pPr>
    </w:p>
    <w:p w:rsidR="00FF2A5B" w:rsidRDefault="00FF2A5B">
      <w:pPr>
        <w:sectPr w:rsidR="00FF2A5B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2A5B" w:rsidRDefault="00FF2A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FF2A5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/>
              <w:ind w:left="72" w:right="144"/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отдыха,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здоровое питание.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Еда для здоровья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F2A5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питание.</w:t>
            </w:r>
          </w:p>
          <w:p w:rsidR="00FF2A5B" w:rsidRDefault="00954F8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Правильный перекус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8" w:lineRule="auto"/>
              <w:ind w:left="72" w:right="43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отдыха. Традиционные блюда в разных странах.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русские кулинарные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/>
              <w:ind w:left="72" w:right="288"/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традиции приготовления пищи ко Дню </w:t>
            </w:r>
            <w:r w:rsidRPr="00954F8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Благодарения.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заказ еды в ресторане быстрого питания.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приготовление пищи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"Здоровый образ жизни"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 w:rsidRPr="00954F8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Продукты питания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/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Обувь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</w:t>
            </w:r>
          </w:p>
          <w:p w:rsidR="00FF2A5B" w:rsidRDefault="00954F8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Названия магазинов.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F2A5B" w:rsidRDefault="00FF2A5B">
      <w:pPr>
        <w:autoSpaceDE w:val="0"/>
        <w:autoSpaceDN w:val="0"/>
        <w:spacing w:after="0" w:line="14" w:lineRule="exact"/>
      </w:pPr>
    </w:p>
    <w:p w:rsidR="00FF2A5B" w:rsidRDefault="00FF2A5B">
      <w:pPr>
        <w:sectPr w:rsidR="00FF2A5B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2A5B" w:rsidRDefault="00FF2A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FF2A5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Выбор необходимых товаров в магазине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Общение в магазине. Британские деньги.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Покупка и заказ билетов театры, кино, музеи.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"Покупки: одежда, обувь и покупки"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время года.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Мы думаем о каникулах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</w:t>
            </w:r>
          </w:p>
          <w:p w:rsidR="00FF2A5B" w:rsidRPr="00954F86" w:rsidRDefault="00954F8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Отдых зимой и летом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</w:t>
            </w:r>
          </w:p>
          <w:p w:rsidR="00FF2A5B" w:rsidRPr="00954F86" w:rsidRDefault="00954F8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Лето в деревне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</w:t>
            </w:r>
          </w:p>
          <w:p w:rsidR="00FF2A5B" w:rsidRPr="00954F86" w:rsidRDefault="00954F8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Лето у моря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</w:t>
            </w:r>
          </w:p>
          <w:p w:rsidR="00FF2A5B" w:rsidRPr="00954F86" w:rsidRDefault="00954F8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летнем лагере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F2A5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</w:t>
            </w:r>
          </w:p>
          <w:p w:rsidR="00FF2A5B" w:rsidRPr="00954F86" w:rsidRDefault="00954F86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спортивном лагере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Парки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развлечений.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"Каникулы в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различное время года"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 Моя малая родина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 Мой дом - моя крепость.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F2A5B" w:rsidRDefault="00FF2A5B">
      <w:pPr>
        <w:autoSpaceDE w:val="0"/>
        <w:autoSpaceDN w:val="0"/>
        <w:spacing w:after="0" w:line="14" w:lineRule="exact"/>
      </w:pPr>
    </w:p>
    <w:p w:rsidR="00FF2A5B" w:rsidRDefault="00FF2A5B">
      <w:pPr>
        <w:sectPr w:rsidR="00FF2A5B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2A5B" w:rsidRDefault="00FF2A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Городской и междугородний транспорт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:rsidR="00FF2A5B" w:rsidRPr="00954F86" w:rsidRDefault="00954F8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Карта моего города/региона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:rsidR="00FF2A5B" w:rsidRPr="00954F86" w:rsidRDefault="00954F8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Транспорт. Как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сориентироваться в городе.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Транспорт в Москве и в Лондоне.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F2A5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в большом городе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Безопасность на дороге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"Родной город/село.</w:t>
            </w:r>
          </w:p>
          <w:p w:rsidR="00FF2A5B" w:rsidRDefault="00954F8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F2A5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Родная страна,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географическое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положение, столица,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достопримечательности, родные города.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86" w:lineRule="auto"/>
              <w:ind w:left="72"/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Великобритания,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столица,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достопримечательности, культурные особенности (национальные праздники, традиции, обычаи).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 Великобритании.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 Лондона. Тауэр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 Лондона. Биг-Бен.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 Лондона. Букингемский дворец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F2A5B" w:rsidRDefault="00FF2A5B">
      <w:pPr>
        <w:autoSpaceDE w:val="0"/>
        <w:autoSpaceDN w:val="0"/>
        <w:spacing w:after="0" w:line="14" w:lineRule="exact"/>
      </w:pPr>
    </w:p>
    <w:p w:rsidR="00FF2A5B" w:rsidRDefault="00FF2A5B">
      <w:pPr>
        <w:sectPr w:rsidR="00FF2A5B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2A5B" w:rsidRDefault="00FF2A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Москвы. и</w:t>
            </w:r>
            <w:proofErr w:type="gramStart"/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анкт-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Петербурга.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Кремль.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2A5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Музеи Лондона.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Музеи Москвы. Москва </w:t>
            </w:r>
            <w:proofErr w:type="gramStart"/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-д</w:t>
            </w:r>
            <w:proofErr w:type="gramEnd"/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ень города.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культурные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(национальные праздники, традиции, обычаи).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 w:rsidRPr="00A72649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</w:t>
            </w:r>
            <w:proofErr w:type="gramStart"/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Их географическое положение, столицы;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традиции, обычаи).</w:t>
            </w:r>
            <w:proofErr w:type="gramEnd"/>
          </w:p>
          <w:p w:rsidR="00FF2A5B" w:rsidRPr="00954F86" w:rsidRDefault="00954F8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Покупки. Транспорт.</w:t>
            </w:r>
          </w:p>
          <w:p w:rsidR="00FF2A5B" w:rsidRPr="00954F86" w:rsidRDefault="00954F8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F2A5B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писатели, поэты.</w:t>
            </w:r>
          </w:p>
          <w:p w:rsidR="00FF2A5B" w:rsidRDefault="00954F86">
            <w:pPr>
              <w:autoSpaceDE w:val="0"/>
              <w:autoSpaceDN w:val="0"/>
              <w:spacing w:before="72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Знаменитые писатели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/>
              <w:ind w:left="72"/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Льюис Кэролл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F2A5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изучаемого языка:  поэты.</w:t>
            </w:r>
          </w:p>
          <w:p w:rsidR="00FF2A5B" w:rsidRDefault="00954F8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Великий Шекспир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F2A5B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 и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национальности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знаменитых людей. Музей Циолковского.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F2A5B" w:rsidRDefault="00FF2A5B">
      <w:pPr>
        <w:autoSpaceDE w:val="0"/>
        <w:autoSpaceDN w:val="0"/>
        <w:spacing w:after="0" w:line="14" w:lineRule="exact"/>
      </w:pPr>
    </w:p>
    <w:p w:rsidR="00FF2A5B" w:rsidRDefault="00FF2A5B">
      <w:pPr>
        <w:sectPr w:rsidR="00FF2A5B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2A5B" w:rsidRDefault="00FF2A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FF2A5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Персонажи произведений английских и российских писателей, сказочные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персонажи.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2A5B" w:rsidRPr="00A7264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71" w:lineRule="auto"/>
              <w:ind w:left="576" w:right="288" w:hanging="576"/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Природа. Погода.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Каникулы. Виды отдыха.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FF2A5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954F86">
              <w:rPr>
                <w:lang w:val="ru-RU"/>
              </w:rPr>
              <w:br/>
            </w: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F2A5B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Pr="00954F86" w:rsidRDefault="00954F8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54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A5B" w:rsidRDefault="00954F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</w:tr>
    </w:tbl>
    <w:p w:rsidR="00FF2A5B" w:rsidRDefault="00FF2A5B">
      <w:pPr>
        <w:autoSpaceDE w:val="0"/>
        <w:autoSpaceDN w:val="0"/>
        <w:spacing w:after="0" w:line="14" w:lineRule="exact"/>
      </w:pPr>
    </w:p>
    <w:p w:rsidR="00FF2A5B" w:rsidRDefault="00FF2A5B">
      <w:pPr>
        <w:sectPr w:rsidR="00FF2A5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2A5B" w:rsidRDefault="00FF2A5B">
      <w:pPr>
        <w:autoSpaceDE w:val="0"/>
        <w:autoSpaceDN w:val="0"/>
        <w:spacing w:after="78" w:line="220" w:lineRule="exact"/>
      </w:pPr>
    </w:p>
    <w:p w:rsidR="00FF2A5B" w:rsidRDefault="00954F8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F2A5B" w:rsidRDefault="00954F8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F2A5B" w:rsidRPr="00954F86" w:rsidRDefault="00954F86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Ваулина Ю.Е., Дули Д., Подоляко О.Е. и другие. Английский язык. 5 класс. АО «Издательств</w:t>
      </w:r>
      <w:proofErr w:type="gramStart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F2A5B" w:rsidRPr="00954F86" w:rsidRDefault="00954F86">
      <w:pPr>
        <w:autoSpaceDE w:val="0"/>
        <w:autoSpaceDN w:val="0"/>
        <w:spacing w:before="262" w:after="0" w:line="230" w:lineRule="auto"/>
        <w:rPr>
          <w:lang w:val="ru-RU"/>
        </w:rPr>
      </w:pP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F2A5B" w:rsidRPr="00954F86" w:rsidRDefault="00954F86">
      <w:pPr>
        <w:autoSpaceDE w:val="0"/>
        <w:autoSpaceDN w:val="0"/>
        <w:spacing w:before="166" w:after="0" w:line="262" w:lineRule="auto"/>
        <w:ind w:right="1296"/>
        <w:rPr>
          <w:lang w:val="ru-RU"/>
        </w:rPr>
      </w:pP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Ваулина Ю.Е., Дули Д., Подоляко О.Е. и другие. Английский. 5 класс. Книга для учителя. Грамматический тренажёр.</w:t>
      </w:r>
    </w:p>
    <w:p w:rsidR="00FF2A5B" w:rsidRPr="00954F86" w:rsidRDefault="00954F86">
      <w:pPr>
        <w:autoSpaceDE w:val="0"/>
        <w:autoSpaceDN w:val="0"/>
        <w:spacing w:before="264" w:after="0" w:line="230" w:lineRule="auto"/>
        <w:rPr>
          <w:lang w:val="ru-RU"/>
        </w:rPr>
      </w:pP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F2A5B" w:rsidRPr="00954F86" w:rsidRDefault="00954F86">
      <w:pPr>
        <w:autoSpaceDE w:val="0"/>
        <w:autoSpaceDN w:val="0"/>
        <w:spacing w:before="168" w:after="0" w:line="271" w:lineRule="auto"/>
        <w:ind w:right="633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954F8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F8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skysmart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homework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new</w:t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/489</w:t>
      </w:r>
    </w:p>
    <w:p w:rsidR="00FF2A5B" w:rsidRPr="00954F86" w:rsidRDefault="00FF2A5B">
      <w:pPr>
        <w:rPr>
          <w:lang w:val="ru-RU"/>
        </w:rPr>
        <w:sectPr w:rsidR="00FF2A5B" w:rsidRPr="00954F8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2A5B" w:rsidRPr="00954F86" w:rsidRDefault="00FF2A5B">
      <w:pPr>
        <w:autoSpaceDE w:val="0"/>
        <w:autoSpaceDN w:val="0"/>
        <w:spacing w:after="78" w:line="220" w:lineRule="exact"/>
        <w:rPr>
          <w:lang w:val="ru-RU"/>
        </w:rPr>
      </w:pPr>
    </w:p>
    <w:p w:rsidR="00FF2A5B" w:rsidRPr="00954F86" w:rsidRDefault="00954F86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954F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954F86">
        <w:rPr>
          <w:lang w:val="ru-RU"/>
        </w:rPr>
        <w:br/>
      </w:r>
      <w:r w:rsidRPr="00954F86">
        <w:rPr>
          <w:rFonts w:ascii="Times New Roman" w:eastAsia="Times New Roman" w:hAnsi="Times New Roman"/>
          <w:color w:val="000000"/>
          <w:sz w:val="24"/>
          <w:lang w:val="ru-RU"/>
        </w:rPr>
        <w:t>Проектор, электронная доска.</w:t>
      </w:r>
    </w:p>
    <w:p w:rsidR="00FF2A5B" w:rsidRDefault="00954F86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FF2A5B" w:rsidRDefault="00FF2A5B">
      <w:pPr>
        <w:sectPr w:rsidR="00FF2A5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4F86" w:rsidRDefault="00954F86"/>
    <w:sectPr w:rsidR="00954F8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306EF"/>
    <w:rsid w:val="00954F86"/>
    <w:rsid w:val="00A72649"/>
    <w:rsid w:val="00AA1D8D"/>
    <w:rsid w:val="00B47730"/>
    <w:rsid w:val="00CB0664"/>
    <w:rsid w:val="00FC693F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95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2"/>
    <w:rsid w:val="00954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95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2"/>
    <w:rsid w:val="0095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4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39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39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7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19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272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968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380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5778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  <w:div w:id="1346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36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8948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4AE7A-DD52-4FA6-8836-00CE1A54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10053</Words>
  <Characters>57306</Characters>
  <Application>Microsoft Office Word</Application>
  <DocSecurity>0</DocSecurity>
  <Lines>477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Максим</cp:lastModifiedBy>
  <cp:revision>3</cp:revision>
  <dcterms:created xsi:type="dcterms:W3CDTF">2022-06-29T06:38:00Z</dcterms:created>
  <dcterms:modified xsi:type="dcterms:W3CDTF">2022-08-03T14:19:00Z</dcterms:modified>
</cp:coreProperties>
</file>